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98d2" w14:textId="b879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жылғы 5 ақпанда № 19982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2-1)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көрсетілетін қызметтер </w:t>
      </w:r>
      <w:r>
        <w:rPr>
          <w:rFonts w:ascii="Times New Roman"/>
          <w:b w:val="false"/>
          <w:i w:val="false"/>
          <w:color w:val="000000"/>
          <w:sz w:val="28"/>
        </w:rPr>
        <w:t>тізілімін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аэроғарыш өнеркәсібі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2020 жылғы 31 қаңтардағы</w:t>
            </w:r>
            <w:r>
              <w:br/>
            </w:r>
            <w:r>
              <w:rPr>
                <w:rFonts w:ascii="Times New Roman"/>
                <w:b w:val="false"/>
                <w:i w:val="false"/>
                <w:color w:val="000000"/>
                <w:sz w:val="20"/>
              </w:rPr>
              <w:t>№ 39/НҚ бұйрығымен</w:t>
            </w:r>
            <w:r>
              <w:br/>
            </w:r>
            <w:r>
              <w:rPr>
                <w:rFonts w:ascii="Times New Roman"/>
                <w:b w:val="false"/>
                <w:i w:val="false"/>
                <w:color w:val="000000"/>
                <w:sz w:val="20"/>
              </w:rPr>
              <w:t xml:space="preserve">бекітілген бұйрыққа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Мемлекеттік көрсетілетін қызметтер тізілімі</w:t>
      </w:r>
    </w:p>
    <w:bookmarkEnd w:id="8"/>
    <w:p>
      <w:pPr>
        <w:spacing w:after="0"/>
        <w:ind w:left="0"/>
        <w:jc w:val="both"/>
      </w:pPr>
      <w:r>
        <w:rPr>
          <w:rFonts w:ascii="Times New Roman"/>
          <w:b w:val="false"/>
          <w:i w:val="false"/>
          <w:color w:val="ff0000"/>
          <w:sz w:val="28"/>
        </w:rPr>
        <w:t xml:space="preserve">
      Ескерту. Тізілім жаңа редакцияда - ҚР Цифрлық даму, инновациялар және аэроғарыш өнеркәсібі министрінің 13.03.2023 </w:t>
      </w:r>
      <w:r>
        <w:rPr>
          <w:rFonts w:ascii="Times New Roman"/>
          <w:b w:val="false"/>
          <w:i w:val="false"/>
          <w:color w:val="ff0000"/>
          <w:sz w:val="28"/>
        </w:rPr>
        <w:t>№ 86/НҚ</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актінің атауы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Құжаттандыру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Жеке басты куәландыратын құжаттарды/анықтамаларды және мәртебе алу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 паспорттар, жеке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бірінші рет ресімдеу:</w:t>
            </w:r>
          </w:p>
          <w:p>
            <w:pPr>
              <w:spacing w:after="20"/>
              <w:ind w:left="20"/>
              <w:jc w:val="both"/>
            </w:pPr>
            <w:r>
              <w:rPr>
                <w:rFonts w:ascii="Times New Roman"/>
                <w:b w:val="false"/>
                <w:i w:val="false"/>
                <w:color w:val="000000"/>
                <w:sz w:val="20"/>
              </w:rPr>
              <w:t>
- 16 жасқа толмаған балаларға Қазақстан Республикасы азаматының паспортын;</w:t>
            </w:r>
          </w:p>
          <w:p>
            <w:pPr>
              <w:spacing w:after="20"/>
              <w:ind w:left="20"/>
              <w:jc w:val="both"/>
            </w:pPr>
            <w:r>
              <w:rPr>
                <w:rFonts w:ascii="Times New Roman"/>
                <w:b w:val="false"/>
                <w:i w:val="false"/>
                <w:color w:val="000000"/>
                <w:sz w:val="20"/>
              </w:rPr>
              <w:t>
- 16 жасқа толған адамдарға;</w:t>
            </w:r>
          </w:p>
          <w:p>
            <w:pPr>
              <w:spacing w:after="20"/>
              <w:ind w:left="20"/>
              <w:jc w:val="both"/>
            </w:pPr>
            <w:r>
              <w:rPr>
                <w:rFonts w:ascii="Times New Roman"/>
                <w:b w:val="false"/>
                <w:i w:val="false"/>
                <w:color w:val="000000"/>
                <w:sz w:val="20"/>
              </w:rPr>
              <w:t>
- болған жеке куәлік немесе паспорт;</w:t>
            </w:r>
          </w:p>
          <w:p>
            <w:pPr>
              <w:spacing w:after="20"/>
              <w:ind w:left="20"/>
              <w:jc w:val="both"/>
            </w:pPr>
            <w:r>
              <w:rPr>
                <w:rFonts w:ascii="Times New Roman"/>
                <w:b w:val="false"/>
                <w:i w:val="false"/>
                <w:color w:val="000000"/>
                <w:sz w:val="20"/>
              </w:rPr>
              <w:t>
- 1974 жылғы үлгідегі КСРО паспорты немесе оны жоғалту негізінде;</w:t>
            </w:r>
          </w:p>
          <w:p>
            <w:pPr>
              <w:spacing w:after="20"/>
              <w:ind w:left="20"/>
              <w:jc w:val="both"/>
            </w:pPr>
            <w:r>
              <w:rPr>
                <w:rFonts w:ascii="Times New Roman"/>
                <w:b w:val="false"/>
                <w:i w:val="false"/>
                <w:color w:val="000000"/>
                <w:sz w:val="20"/>
              </w:rPr>
              <w:t>
- Қазақстан Республикасының азаматтығын қабылдаған кезде.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құжаттарды ауыстыру:</w:t>
            </w:r>
          </w:p>
          <w:p>
            <w:pPr>
              <w:spacing w:after="20"/>
              <w:ind w:left="20"/>
              <w:jc w:val="both"/>
            </w:pPr>
            <w:r>
              <w:rPr>
                <w:rFonts w:ascii="Times New Roman"/>
                <w:b w:val="false"/>
                <w:i w:val="false"/>
                <w:color w:val="000000"/>
                <w:sz w:val="20"/>
              </w:rPr>
              <w:t>
- қолданылу мерзімінің өтуіне байланысты;</w:t>
            </w:r>
          </w:p>
          <w:p>
            <w:pPr>
              <w:spacing w:after="20"/>
              <w:ind w:left="20"/>
              <w:jc w:val="both"/>
            </w:pPr>
            <w:r>
              <w:rPr>
                <w:rFonts w:ascii="Times New Roman"/>
                <w:b w:val="false"/>
                <w:i w:val="false"/>
                <w:color w:val="000000"/>
                <w:sz w:val="20"/>
              </w:rPr>
              <w:t>
- жоғалтқанына;</w:t>
            </w:r>
          </w:p>
          <w:p>
            <w:pPr>
              <w:spacing w:after="20"/>
              <w:ind w:left="20"/>
              <w:jc w:val="both"/>
            </w:pPr>
            <w:r>
              <w:rPr>
                <w:rFonts w:ascii="Times New Roman"/>
                <w:b w:val="false"/>
                <w:i w:val="false"/>
                <w:color w:val="000000"/>
                <w:sz w:val="20"/>
              </w:rPr>
              <w:t>
- пайдалануға жарамсыз;</w:t>
            </w:r>
          </w:p>
          <w:p>
            <w:pPr>
              <w:spacing w:after="20"/>
              <w:ind w:left="20"/>
              <w:jc w:val="both"/>
            </w:pPr>
            <w:r>
              <w:rPr>
                <w:rFonts w:ascii="Times New Roman"/>
                <w:b w:val="false"/>
                <w:i w:val="false"/>
                <w:color w:val="000000"/>
                <w:sz w:val="20"/>
              </w:rPr>
              <w:t>
- құжаттардың түрін өзгертуге байланысты оларды дайындаудың жаңа технологиясына сәйкес иесінің қалауы бойынша;</w:t>
            </w:r>
          </w:p>
          <w:p>
            <w:pPr>
              <w:spacing w:after="20"/>
              <w:ind w:left="20"/>
              <w:jc w:val="both"/>
            </w:pPr>
            <w:r>
              <w:rPr>
                <w:rFonts w:ascii="Times New Roman"/>
                <w:b w:val="false"/>
                <w:i w:val="false"/>
                <w:color w:val="000000"/>
                <w:sz w:val="20"/>
              </w:rPr>
              <w:t>
- шетелден Қазақстан Республикасына тұрақты тұруға оралғанына байланысты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анықтамалық деректері (тегі, аты, әкесінің аты, туған күні, туған жері немесе өзінің ұлтын көрсетпеу ниеті) өзгерген; шығарылған құжаттардағы жазбалардың дәл еместігі жағдайда құжаттарды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шақырылғандарға шақыру учаскелеріне тіркеу туралы куәліктер және куәліктердің телнұсқаларын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жеті жасқа толған жылы қаңтар – наурызда тіркеуден өтпеген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куәлікті жоғалтқан кезде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 бүлінген кезде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өзгерткен кезде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өзектендіру (түзету) әскери қызмет туралы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офицерлерге, сержанттарға, сарбаздарға әскери билеттер (әскери билеттердің орнына уақытша куәліктер) немесе олардың телнұсқаларын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әскери кафедраларында запастағы офицерлер бағдарламасы бойынша дайындықтан өткен азаматтар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 қатарынан әскери қызметтен запасқа шығарылғандар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мемлекеттерден Қазақстан Республикасына тұрақты тұруға келгендер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үлгідегі әскери билетті жаңасына ауыстырған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билетті жоғалтқан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 бүлінген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өзгерткен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құрамының әскери атағы қалпына келтірілгендер:</w:t>
            </w:r>
          </w:p>
          <w:p>
            <w:pPr>
              <w:spacing w:after="20"/>
              <w:ind w:left="20"/>
              <w:jc w:val="both"/>
            </w:pPr>
            <w:r>
              <w:rPr>
                <w:rFonts w:ascii="Times New Roman"/>
                <w:b w:val="false"/>
                <w:i w:val="false"/>
                <w:color w:val="000000"/>
                <w:sz w:val="20"/>
              </w:rPr>
              <w:t>
запастағы офицер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әскери есепке берілуге жататын 27 жасқа толмаған әскери міндеттілер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шақыру кейінге қалдырылуына (босатылуына) байланысты әскери қызмет өткермеген 27 жасқа толғандар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әскери есепте тұрмаған және әскерге шақыру учаскесіне тіркеуден өтпегендер қатарынан әскери қызмет өткермеген 27 жасқа толғандар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азаматтар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білім беру ұйымдарын бітіргеннен әскери-есептік мамандықтар алған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Әскери-техникалық және басқа да мамандықтар бойынша даярлықтан өткен азаматтар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мүгедектігі бар адам болып қалған әскерге шақыру жасындағы азаматтар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діни бірлестіктердің дін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әскери қызмет өткеру үшін Қазақстан Республикасының Қарулы Күштеріне әскерге шақырылған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куәліктер беруге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 526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19008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Соттылықтың болуы не болмауы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сыбайлас жемқорлық қылмыс жасағаны туралы мәліметтер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оларды Қазақстан Республикасының шет елдерде жүрген азаматтарына паспорттар жасауға жіберу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20627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бар (Ұлы Отан соғысының, басқа мемлекеттердің аумағындағы ұрыс қимылдарының ардагерлеріне, Чернобыль атом электр станциясындағы апат салдарын жоюшыларға) тұлғаларға анықтамалар беруге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"Жеңілдігі бар адамдарға (Ұлы Отан соғысының, басқа мемлекеттердің аумағындағы ұрыс қимылдарының ардагерлері мен Чернобыль атом электр станциясындағы апаттың салдарын жоюға қатысушыларға) анықтамалар беру" мемлекеттік қызметін көрсету қағидаларын бекіту туралы</w:t>
            </w:r>
          </w:p>
          <w:p>
            <w:pPr>
              <w:spacing w:after="20"/>
              <w:ind w:left="20"/>
              <w:jc w:val="both"/>
            </w:pPr>
            <w:r>
              <w:rPr>
                <w:rFonts w:ascii="Times New Roman"/>
                <w:b w:val="false"/>
                <w:i w:val="false"/>
                <w:color w:val="000000"/>
                <w:sz w:val="20"/>
              </w:rPr>
              <w:t xml:space="preserve">
Қазақстан Республикасы Қорғаныс министрінің 2021 жылғы 4 тамыздағы № 500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23848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өткеруді растау туралы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шығатын азаматтарға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14881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әскери-техникалық және басқа да әскери мамандықтар бойынша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15517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Кәсіпкерлік қызметпен байланысты емес құқықтарды қамтамасыз ететін құжаттарды алу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10056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алғаш рет беру және көлік құралдарын жүргізу құқығынан айырғаннан кейін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"Г", "Б" және "Д" санаттарындағы тракторшы-машинист куәлігін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11711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жүргіштерді, квадроциклдерді басқаруға рұқсат етіледідеген жазуы бар тракторист-машинист куәлігін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 куәлігін ауыстыру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 куәлігінің телнұсқасын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кемелерді жүргізу құқығына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 2015 жылғы 17 сәуірдегі № 457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11528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куәліктің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куәліктің қолданылу мерзімі өткен жағдайда өздігінен жүретін шағын көлемді кемені басқару құқығына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 және (немесе) кеме типінің өзгеруіне байланысты өздігінен жүретін шағын көлемді кемені басқару құқығына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адамдарына диплом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11234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дипломның телнұсқасы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20309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10661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Жеке тұлғалар мен азаматтарды тіркеу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Жеке тұлғаларды тіркеу/мәртебесін, тұрғылықты жерін, Т.А.Ә. және басқа деректерін ауыстыру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тұрақты немесе уақытша тұрғылықты жері бойынша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20192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 мен азаматтығы жоқ адамдарды, оның ішінде босқын мәртебесін алғандарды тұрақты немесе уақытша тұрғылықты жері бойынша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 есебінен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Республикадан тыс жерлерге тұрақты тұруға кеткен адамдарды тіркеуден шығару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актілерді мемлекеттік тіркеу тізілімінде № 20192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тұрғын үй-жайды пайдалану құқығынан айырылған деп танылғандарды тіркеуден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 немесе үй-жай иесінің өтініші бойынша тіркеуден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акт жазбасына өзгерістер, толықтырулар мен түзетулер енгізу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жазбаларын қалпына келтіру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актілерінің жазбаларын қалпына келтіру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негізінде азаматтық хал актілерінің жазбаларын қалпына келтіру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қайталама куәліктер немесе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(ерлі-зайыптыболуды) бұзу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анықтаманы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асыратын тұлғаларды тіркеуді және қайта тіркеуді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20256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практикамен айналысатын адамды тіркеу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рәсімдеу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 бойынша мемлекеттік көрсетілетін қызмет қағидаларын бекіту туралы</w:t>
            </w:r>
          </w:p>
          <w:p>
            <w:pPr>
              <w:spacing w:after="20"/>
              <w:ind w:left="20"/>
              <w:jc w:val="both"/>
            </w:pPr>
            <w:r>
              <w:rPr>
                <w:rFonts w:ascii="Times New Roman"/>
                <w:b w:val="false"/>
                <w:i w:val="false"/>
                <w:color w:val="000000"/>
                <w:sz w:val="20"/>
              </w:rPr>
              <w:t xml:space="preserve">
Қазақстан Республикасы Ішкі істер министрінің 2020 жылғы 27 наурыздағы № 259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31 наурызда № 20207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беру немесе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тәртіпте мәртебе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"Қандас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8624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арқылы қандас мәртебесін беруге жергілікті атқарушы органның келісімі негізінде мәртебе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куәлігінің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 мәртебесін ұзарту туралы шешімнің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қою және одан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ауыстырған кезде әскерге шақырылушылар қатарындағы азаматтар үшін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ауыстырған кезде немесе уақытша келген орны бойынша (3 айдан астам мерзімге) 7 жұмыс күні ішінде әскери есепке тұрмаған 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арнаулы мемлекеттік органдардан шығарылған, сондай-ақ құқық қорғау және арнаулы мемлекеттік органдар арнайы (әскери) оқу орындарының курсанттары, тыңдаушылары, оқудан шығарылған және (немесе) келісімшартты бұзған, бірақ 27 жасқа толмаған және әскерге шақыру бойынша әскери қызметтің белгіленген мерзімін өткермеген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уақытша шыққан (6 айдан астам мерзімге), Қазақстан Республикасына тұрақты тұруға келген 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әскери есепте тұрмаған және әскерге шақыру учаскесіне тіркелмегенәскерге шақырылушылар қатарындағыазаматтар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мемлекеттерден Қазақстан Республикасына тұрақты тұруға келген, Қазақстан Республикасының азаматтығын алған және басқа мемлекетте әскери (баламалы) қызмет өткермеген 27 жасқа толмағанәскерге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 сержанттар, сарбаздар қатарындағыазаматтар үшін тұрғылықты жерін ауыстыру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ауыстырған кезде 7 жұмыс күні ішінде әскери есепке тұрмаған запастағы офицерлер, сержанттар, сарбаздар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офицерлер, сержанттар, сарбаздар қатарындағы азаматтар үшін (әскери билет немесе әскери билеттің орнынан берілетін уақытша куәлік бар болған кезде)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сержанттар, сарбаздар әскери есебінде бұрын тұрмаған 27 жасқа толған әскерге шақырылушылар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бітіргеннен кейін әскери-есептік мамандық алған әйелдер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уақытша шыққан (6 айдан астам мерзімге), Қазақстан Республикасына тұрақты тұруға келген запастағы офицерлер, сержанттар, сарбаздар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бітірген және офицер әскери атағын бере отырып, офицерлер құрамына аттестатталған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 ауыстыру кезінде жеке әскери-есептік құжатын жоғалтқан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мемлекеттерден Қазақстан Республикасына тұрақты тұруға келген, Қазақстан Республикасының азаматтығын алғанофицерлер, сержанттар, сарбаздар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есептен шығару бойынша:</w:t>
            </w:r>
          </w:p>
          <w:p>
            <w:pPr>
              <w:spacing w:after="20"/>
              <w:ind w:left="20"/>
              <w:jc w:val="both"/>
            </w:pPr>
            <w:r>
              <w:rPr>
                <w:rFonts w:ascii="Times New Roman"/>
                <w:b w:val="false"/>
                <w:i w:val="false"/>
                <w:color w:val="000000"/>
                <w:sz w:val="20"/>
              </w:rPr>
              <w:t>
Қазақстан Республикасынан тыс жерлерге 6 айдан астам мерзімге шығатын әскери міндеттілер мен әскерге шықырылушылар қатарындағы азаматтар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тұлғалардың өтініші негізінде азаматтық хал актілері жазбаларының күшін жою</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негізінде азаматтық хал актілері жазбаларының күшін жою</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шақыруды кейiнге қалдыру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адамның көмегіне мұқтаж және мемлекеттің толық қамсыздандыруындағы отбасы мүшелерін күтумен айналысатын азаматтарға, жақын туыстары немесе Қазақстан Республикасының аумағында олармен бірге немесе бөлек тұратын, заң бойынша отбасының аталған мүшелерін асырауға міндетті басқа адамдар болмаған кезде: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 анасыз тәрбиеленетін баласы (балалары) бар азаматтарға: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Ата-аналарының қайтыс болуына немесе олардың ата-ана құқықтарынан айырылуына немесе соттың бас бостандығынан айыруға соттауына байланысты өздерінің асырауында кемінде екі жыл тәрбиелеуде және бағып-күтуде болған адамдар бар азаматтарға: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Некеде тұратын және бір және одан көп баласы бар азаматтарға: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алатын азаматтарға оқу кезеңіне: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Азаматтарға: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арнайы білім беру ұйымдарында, жетім балалар мен ата-анасының қамқорлығынсыз қалған балаларға арналған білім беру ұйымдарында, балаларға арналған қосымша білім беру ұйымдарында, сондай-ақ әдістемелік кабинеттерде кәсіптік қызметті жүзеге асыратын педагогтерге: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бар, мамандығы бойынша ауылдық жерде тұрақты жұмыс істейтін дәрігерлерге: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немесе жергілікті өкілді органдардың депутаттарына: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қатысты анықтау, алдын ала тергеу жүргізіліп жатқан немесе соттар қылмыстық істерін қарап жатқан адамдарға: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ұшу экипаждарының мүшелеріне, Азаматтық авиацияның тиісті білімі бар инженерлеріне, механиктері мен техниктеріне: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бар Кемелер экипаждарының мүшелеріне:</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білім беру ұйымдарында бастапқы кәсіптік даярлықтан өтетін адамдарға: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шақырудан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әскери қызметке жарамсыз деп танылғандар: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21613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Жиырма жеті жасқа толғаннан кейін мерзімді әскери қызметке заңды негіздерде шақырылмаған: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 кезеңінде қызметтік міндеттерін атқару кезінде қаза тапқан, қайтыс болған немесе бірінші немесе екінші топтағы мүгедегі бар адам болған туыстарының бірі (әкесі, анасы, аға-інілері немесе апа-сіңлілері) ;</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 әскери (баламалы) қызмет өткерген;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арнаулы мемлекеттік органдары туралы Қазақстан Республикасы Заңының 51-бабының 9-тармағында көзделген жағдайларды қоспағанда, Қазақстан Республикасының арнаулы мемлекеттік органдарында қызмет өткерген";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 азаматтар:</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діни бірлестіктердің діни қызметшілері:</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Шетелде болу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қайтыс болуды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азаматтық хал актілерін тіркеу туралы қайталама куәліктер мен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қайталама куәлік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20857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туралы қайталама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(ерлі-зайыпты болу)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құқық қабілеттілігі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 болуды) бұзу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тегін, әкесінің атын ауыстыру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анықтама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есептен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13958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Қазақстан Республикасына келу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Қазақстан Республикасында уақытша тұруға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отбасының қайта қосылуына байланысты Қазақстан Республикасында уақытша тұруға рұқсат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12880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еңбек қызметін жүзеге асыру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оқу орындарында білім алу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миссионерлік қызметті жүзеге асыру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(бизнес-көшіп келушілерге)Қазақстан Республикасының заңнамасына сәйкес кәсіпкерлік қызметті жүзеге асыру үшін Қазақстан Республикасында уақытша тұруға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тұрақты тұруға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12880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адамдарға куәліктер және Қазақстан Республикасында тұрақты тұратын шетелдіктердің тұруына ыхтиярхат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азаматтығы жоқ адамдарға куәліктер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жоқ адамдарға куәліктер және Қазақстан Республикасында тұрақты тұратын шетелдіктердің тұруына ықтиярхат беру" мемлекеттік қызметті көрсету тәртібін айқындайтын Ережелер бекіту туралы" Қазақстан Республикасы Ішкі істер министрінің 2020 жылғы 30 наурыздағы № 266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тұратын шетелдіктерге тұруға ықтиярхат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кіруге және Қазақстан Республикасының аумағы арқылы транзиттік өтуге визалар беру, олардың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виза (А1, А2)</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виза (А3, А4)</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Инвесторлық виза (А5)</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арналған виза (В1, В2, В3)</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 тасымалдарын жүзеге асыруға арналған виза (В4)</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теңіз, өзен кемелері экипаждарының және поезд бригадаларының мүшелеріне арналған виза (В5)</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іс-шараларға қатысуға арналған виза (В6)</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практикасынан немесе тағылымдамадан өтуге арналған виза (В7)</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тұрақты тұруға арналған виза (В8, С1)</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сапарға арналған виза (В10, С10)</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асырап алуға арналған виза (В11)</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мақсатындағы виза (В12)</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жол жүруге арналған виза (В13)</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біріктіруге арналған виза (С2) бір мәртелік</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асыруға арналған виза (С3, С4, С5, С6)</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асыруға арналған виза (С7)</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себептер бойынша виза (С8)</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алуға арналған виза (С9)</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арналған виза (С12)</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рұқсаттар беру және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көшіп-қонушыларға рұқсатты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 көшіп келушілерге рұқсаттар беру, ұзарту және кері қайтарып алу қағидаларын бекіту туралы" Қазақстан Республикасы Еңбек және халықты әлеуметтік қорғау министрінің 2022 жылғы 15 сәуірдегі № 123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15 сәуірде № 27595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Еңбекщі көшіп-қонушыларға рұқсатты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13039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визаларын беру бойынша қабылдаушы тұлғалардың шақыруларын қабылдау және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істер бойынша шақыруды рәсімдеу (А3)</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 үшін шақыруды ресімдеу (А5, С5)</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шақыруды рәсімдеу (В1, В2, В3)</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іс-шараларға қатысу үшін шақыруды ресімдеу (В6, С7)</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бойынша шақыруды ресімдеу (В10, В11, В12, С10)</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шақыруды ресімдеу (В7, С9)</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шақыруды ресімдеу (С3, С4, С6)</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шақыруды рәсімдеу (С12)</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себептер бойынша шақыруды ресімдеу (С8)</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шақыруды ресімдеу (В8, С1)</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куәлікті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14 мамырдағы № 11-1-4/155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20642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құжатын беру мемлекеттік қызмет көрсету қағидаларын бекіту туралы" Қазақстан Республикасы Ішкі істер министрінің 2021 жылғы 5 наурыздағы № 134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2021 жылғы 5 наурызда № 22306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енгізуге байланысты жол жүру құжатын ауыстыру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жоғалтқан кезде қалпына келтіру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 мен азаматтығы жоқ адамдарға жеке сәйкестендіру нөмірін қалыптастыру және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258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20201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Жеке және заңды тұлғаларды тіркеу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Жеке және заңды тұлғаларды тіркеу саласындағы өзге де да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мерзімді баспасөз басылымдарын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таратылатын шетелдік мерзімді баспасөз басылымдарын есепке алуды жүзеге асыру қағидаларын бекіту және "Ақпарат саласында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бұйрығына өзгерістер енгізу туралы Қазақстан Республикасы Ақпарат және қоғамдық даму министрінің 2022 жылғы 25 ақпандағы № 50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2022 жылғы 28 ақпанда № 26942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20256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төлеушілерді тіркеу есебі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10584 болып тіркелді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бұйрығы. Нормативтік құқықтық актілері мемлекеттік тіркеу тізілімінде № 12615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Отбасы және балалар</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Отбасын құру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 болуды)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акт жазбасына өзгерістер, толықтырулар мен түзетулер енгізу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жасын төмендету қажет болған кезде неке қиюды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бұзуды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туралы бұзу куәлігіне өзгерістер, толықтырулар мен түзетулер енгізу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актісін тіркеу туралы мәліметтерді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Бала туу, қамқоршылық және бала тәрбиелеу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оның ішінде азаматтық хал актілері жазбаларына өзгерістер, толықтырулар мен түзетулер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10764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Жазбаларына өзгерістер, толықтырулар мен түзетулер енгізу туу туралы куәлік</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жөнінде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мүлкіне иелік ету үшін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асырап алуға берілген Қазақстан Республикасының азаматтары болып табылатын балаларды (қыздарды)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м.а. 2015 жылғы 3 сәуірдегі № 11-1-2/130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11240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берілетін және бала күтімі бойынша жәрдемақыларды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тәрбиелеп отырған анаға немесе әкеге, бала асырап алушыға, қорғаншыға (қамқоршыға)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отбасына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2015 жылы 30 маусымда № 11507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Балаға білім беру және бос уақыт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(6 жасқа дейін) балаларды кезекке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20883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20883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17553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20744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20695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балаларды жалпы білім беру ұйымдарына және кейін үйлеріне тегін тасымалдауды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оқытуға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13110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20579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20579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13418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8, 9-сыныптарға оқуға түсуге құжаттарды қабылдау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9947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11 сыныптарға оқуға түсуге құжаттарды қабылдау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Колледждің бірінші курсына түсуге құжаттарды қабылдау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мектептеріне, мүгедектігі бар адамдарға арналған спорт мектептеріне 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бұйрығы. Нормативтік құқықтық актілері мемлекеттік тіркеу тізілімінде № 10012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арасында балаларды ауыстыру үшін құжаттарды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17553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бұйрығы. Нормативтік құқықтық актілерді мемлекеттік тіркеу тізілімінде № 20509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Баланы бағу және қамтамасыз ету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балаларды үйде оқытуға жұмсалған шығындарды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p>
            <w:pPr>
              <w:spacing w:after="20"/>
              <w:ind w:left="20"/>
              <w:jc w:val="both"/>
            </w:pP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тілек білдірген адамдарды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агенттігін аккредиттеу немесе аккредиттеу мерзімін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бұйрығы. Нормативтік құқықтық актілерді мемлекеттік тіркеу тізілімінде № 10372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 мерзімін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және оларды асырауға ақшалай қаражат төлеуді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20478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Мүлік және зияткерлік меншік құқығы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Жылжымалы мүлік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кепілдігін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тіркеу (мемлекеттік тіркеу туралы куәлік)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бұйрығы. Нормативтік құқықтық актілері мемлекеттік тіркеу тізілімінде № 913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талаптарының өзгеруі нәтижесінде ауыртпалықтардың өзгерістерін тіркеу (қайта кепіл)</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беруді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орындалмағаны туралы хабарламаны тіркеу, сауда-саттық өткізу туралы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тоқтатуды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 тіркеу туралы куәліктің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бұйрығы. Нормативтік құқықтық актілері мемлекеттік тіркеу тізілімінде № 913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 міндетті мемлекеттік тіркеуге жатпайтын жылжымалы мүлік кепілінің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 10400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куәлігінің телнұсқасы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Мемлекеттік кеме тізілімінен шығару туралы анықтама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шетел кемелерінің тізілімінде жалға алынған ішкі суда жүзетін кемелерді және "өзен-теңіз" суларында жүзетін кемелерді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және оларға құқықтарды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билетінің телнұсқасы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кеме кітабынан шығару туралы анықтама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№11119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тіркелген кепілін өзгерту, толықтыру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құрамның тіркелген кепілін тоқтату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 (қайта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№11119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w:t>
            </w:r>
          </w:p>
          <w:p>
            <w:pPr>
              <w:spacing w:after="20"/>
              <w:ind w:left="20"/>
              <w:jc w:val="both"/>
            </w:pPr>
            <w:r>
              <w:rPr>
                <w:rFonts w:ascii="Times New Roman"/>
                <w:b w:val="false"/>
                <w:i w:val="false"/>
                <w:color w:val="000000"/>
                <w:sz w:val="20"/>
              </w:rPr>
              <w:t>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тізілімнен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бастапқы мемлекеттік тіркеу, сондай-ақ көлік құралдарын тіркеу туралы куәліктер мен мемлекеттік тіркеу нөмірі белгілерін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10056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жекелеген түрлерін тіркеу, есепке алу және есептен шығару туралы мәліметтерді өзекті ету (түзету)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уақытша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бұйрығы. Нормативтік құқықтық актілері мемлекеттік тіркеу тізілімінде № 11702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тіркеу есебінен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құжатының телнұсқасын және (немесе) жаңа нөмірлік белгіні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туралы мәліметтерді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бұйрығы. Нормативтік құқықтық актілері мемлекеттік тіркеу тізілімінде № 11708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шағын көлемді кеменің, жасалып жатқан кеменің ипотекасын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куәлікті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парақты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ипотекасын аяқтау туралы ақпаратты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 409 бұйрығы. Нормативтік құқықтық актілері мемлекеттік тіркеу тізілімінде №15553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 мемлекеттік тізілімнен шығару туралы куәлік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тізілімінде жасалып жатқан кемеге меншік құқығын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тiркеу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қайта тiркеу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жасалып жатқан кемелер тiзiлiмiнен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Теңіз кемелерінің мемлекеттік кеме тізілімінде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мемлекеттік кеме тізілімінде кемелерді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қайта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№11395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қалалық рельстік көліктің көлік құралдарының тізілімінен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мемлекеттік тіркеу нөмірлік белгісіне телнұсқа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№10056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Жылжымайтын мүлік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(ауыртпалықтарды)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жылдан кем емес мерзімге меншік құқығын, шаруашылық жүргізу құқығын, оралымды басқару құқығын, жер пайдалану құқығын, үстемдік етуші жер учаскесінің немесе өзге де жылжымайтын мүлік объектісінің пайдасына сервитутты мемлекеттік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(құқықтық ауыртпалықтарды) мемлекеттік тіркеу" мемлекеттік қызмет көрсету қағидаларын бекіту туралы " Қазақстан Республикасы Әділет министрінің 2020 жылғы 4 мамырдағы № 27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20610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 негізінде құқық түрі өзгерген жағдайды қоспағанда,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иесі туралы мәліметтердің өзгерістерін, құқық түрінің өзгерістерін; егер олар тіркеу парағында қамтылған мәліметтерге қатысты болса, шарттар талаптарының өзгерістерін құқықтық кадастрдың тіркеу парағында қамтылған құқықтар көлеміне әсер ететін болса, мемлекеттік тіркеу немесе егер олар тараптардың келісімі бойынша тіркелуге тиіс болса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бір жыл мерзімге пайдалану құқығын мемлекеттік тіркеу, оның ішінде жалға алу, өтеусіз пайдалану, сервитуттар, өмір бойы асырауда ұстау құқықтары, рента; сенімгерлік басқару құқықтары, оның ішінде қорғаншылық, қамқоршылық кезінде, мұрагерлік құқық қатынастарында, банкроттықта және басқалар; кепіл; тыйым салу; пайдалануға, оның ішінде мүліктік және мүліктік емес құқықтарды пайдалануға шектеулер (тыйым салулар); мүліктік және мүліктік емес игіліктер мемлекеттік органдар өз құзыреті шегінде салатын жылжымайтын мүлікке немесе белгілі бір жұмыстарды орындауға билік ету; басым мүдделерді қоспағанда, Қазақстан Республикасының заңдарында көзделген жылжымайтын мүлікке құқықтардың өзге де ауыртпалықтары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рәсімдерде жылжымайтын мүлікке құқықтарды (құқықтық ауыртпалықтарды) мемлекеттік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қайта ұйымдастыру кезінде құқықтарды мемлекеттік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(түзету) "Жылжымайтын мүлік тіркелімі" мемлекеттік деректер базасы" ақпараттық жүйесіндегі жылжымайтын мүлік объектілерінің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бұйрығына өзгерістер мен толықтырулар енгізу туралы"Қазақстан Республикасы Әділет министрінің 2020 жылғы 8 маусымдағы № 81 бұйрығы. Нормативтік құқықтық актілері мемлекеттік тіркеу тізілімінде № 20846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мамырдағы № 156 бұйрығы. Нормативтік құқықтық актілері мемлекеттік тіркеу тізілімінде № 8469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объектілерінің техникалық паспортының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мамырдағы № 156 бұйрығы. Нормативтік құқықтық актілері мемлекеттік тіркеу тізілімінде № 8469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 жоспарын (схемасын) қоса алғанда, тіркеу органы куәландырған тіркеу ісі құжаттарының көшірмелерін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 тын мүлікке тіркелген ауыртпалық тар, заңдық талаптар туралы мәліметтерді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Зияткерлік меншік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бұйрығы. Нормативтік құқықтық актілерді мемлекеттік тіркеу тізілімінде № 17325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таңбасына, селекциялық жетістікке, өнеркәсіптік меншік объектісіне, сондай-ақ интегралдық микросхема топологиясына айрықша құқықты беруді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бұйрығы. Нормативтік құқықтық актілері мемлекеттік тіркеу тізілімінде № 20153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қызметімен айналысуға үміткер адамдарды аттестаттаудан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өзерістер енгізу қағидаларын бекіту туралы" Қазақстан Республикасы Әділет министрінің 2018 жылғы 28 тамыздағы № 1316 бұйрығы. Нормативтік құқықтық актілердің мемлекеттік тіркеу тізілімінде № 17322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жердiң атауын пайдалану құқығын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нұсқамаларды пайдалану құқығын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саласындағы қорғау құжаттарын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 Нормативтік құқықтық актілерді мемлекеттік тіркеу тізілімінде № 17415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бұйрығы. Нормативтік құқықтық актілерді мемлекеттік тіркеу тізілімінде № 17397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бұйрығы. Нормативтік құқықтық актілері мемлекеттік тіркеу тізілімінде № 17322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Денсаулық, медицина және денсаулық сақтау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Медициналық көмек</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ұйымға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 Нормативтік құқықтық актілерді мемлекеттік тіркеу тізілімінде № 21642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жазылу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 -90 бұйрығы. Нормативтік құқықтық актілері мемлекеттік тіркеу тізілімінде № 24094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үйге шақыру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 Нормативтік құқықтық актілері мемлекеттік тіркеу тізілімінде № 24094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ұйымнан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 Нормативтік құқықтық актілері мемлекеттік тіркеу тізілімінде № 24094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 Нормативтік құқықтық актілерді мемлекеттік тіркеу тізілімінде № 21660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 Нормативтік құқықтық актілерді мемлекеттік тіркеу тізілімінде № 21660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бұйрығы. Қазақстан Республикасының Әділет министрлігінде 2022 жылғы 25 наурызда № 27218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 нттау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бұйрығы. Нормативтік құқықтық актілері мемлекеттік тіркеу тізілімінде № 21859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шақырту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оның ішінде медициналық авиацияны тарта отырып көрсету қағидаларын бекіту туралы"Қазақстан Республикасы Денсаулық сақтау министрінің 2020 жылғы 30 қарашадағы № ҚР ДСМ-225/2020 бұйрығы. Нормативтік құқықтық актілерді мемлекеттік тіркеу тізілімінде № 21713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стационарға емдеуге жатқызуға жолдама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бұйрығы. Қазақстан Республикасының Әділет министрлігінде 2022 жылғы 25 наурызда № 27218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бұйрығы. Нормативтік құқықтық актілері мемлекеттік тіркеу тізілімінде № 22866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Республикасы Денсаулық сақтау министрінің 2021 жылғы 12 қазандағы № ҚР ДСМ -103 бұйрығы. Нормативтік құқықтық актілері мемлекеттік тіркеу тізілімінде № 24765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Денсаулық сақтау саласындағы рұқсат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қызметінің аккредиттеу стандарттарына сәйкестігін тану мақсатында оларды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актілерді мемлекеттік тіркеу тізілімінде № 15033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бұйрығы. Нормативтік құқықтық актілерді мемлекеттік тіркеу тізілімінде 15031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кадрларының біліктілігін арттыру және сертификаттау курстарынан өткені туралы құжаттар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 Нормативтік құқықтық актілері мемлекеттік тіркеу тізілімінде № 21847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дәрілік заттарды Қазақстан Республикасының аумағына әкелу (Еуразиялық экономикалық одаққа мүше-елдер болып табылатын мемлекеттерден)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мүше-елдер болып табылмайтын мемлекеттерден тіркелмеген дәрілік заттарды Қазақстан Республикасының аумағына әкелу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медициналық бұйымдарды әкелу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медициналық бұйымдарды әкелу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дәрілік заиттарды әкету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дәрілік заттарды әкету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тіркелген медициналық бұйымдарды әкету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тіркелмеген медициналық бұйымдарды әкету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бұйрығы. Қазақстан Республикасының Әділет министрлігінде 2020 жылғы 2 маусымда № 20809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2022 жылғы 16 мамырдағы № ҚР ДСМ-45 бұйрығы. Қазақстан Республикасының Әділет министрлігінде 2022 жылғы 17 мамырда №28085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есірткі құралдарының, психотроптық заттар мен прекурсорлардың айналымы саласындағы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2022 жылғы 16 мамырдағы № ҚР ДСМ-45 бұйрығы. Қазақстан Республикасының Әділет министрлігінде 2022 жылғы 17 мамырда №28085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және дәрілік заттарға, медициналық бұйымдарға клиникалық зерттеу және (немесе) сынақ жүргізуге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организмнен тыс (in vitro) диагностика үшін дәрілік заттар мен медициналық бұйымдарға клиникалық зерттеулер, медициналық бұйымдарға Клиникалық-зертханалық сынақтар жүргізу қағидаларын және клиникалық базаларға қойылатын талаптарды бекіту және Мемлекеттік қызмет көрсету туралы" Қазақстан Республикасының заңына сәйкес фармакологиялық және дәрілік заттарға, медициналық бұйымдарға клиникалық зерттеулер және (немесе) сынақтар жүргізуге рұқсат беру. Қазақстан Республикасы Денсаулық сақтау министрінің 2022 жылғы 7 сәуірдегі №ҚР ДСМ-35 бұйрығы Қазақстан Республикасы Денсаулық сақтау министрінің 2020 жылғы 11 желтоқсандағы № ҚР ДСМ-248/2020 бұйрығына өзгерістер мен толықтырулар енгізу туралы Қазақстан Республикасының Әділет министрлігінде 2022 жылы 12 сәуірде № 27526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бұйрығы. Нормативтік құқықтық актілері мемлекеттік тіркеу тізілімінде № 22175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тіркеу туралы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дайындалатын өнім үшін өнімді мемлекеттік тіркеу туралы куәлік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дайындалатын өнім үшін өнімді мемлекеттік тіркеу туралы куәлік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 көрсету қағидаларын бекіту туралы" Қазақстан Республикасы Денсаулық сақтау министрінің 2022 жылғы 3 ақпандағы № ҚР ДСМ-10 бұйрығына өзгерістер енгізу туралы Қазақстан Республикасы Денсаулық сақтау министрінің 2020 жылғы 30 сәуірдегі № ҚР ДСМ-43/2020 бұйрығына. Қазақстан Республикасының Әділет министрлігінде 2022 жылы 8 ақпанда № 26751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министрінің 2020 жылғы 3 қарашадағы № ҚР ДСМ-177/2020 бұйрығы. Нормативтік құқықтық актілерді мемлекеттік тіркеу тізілімінде № 21592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шетелдік маманға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менеджерінің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 Қазақстан Республикасы Денсаулық сақтау министрінің 2020 жылғы 11 желтоқсандағы № ҚР ДСМ-254/2020 бұйрығы. Нормативтік құқықтық актілерді мемлекеттік тіркеу тізілімінде № 21777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00602015-2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Қазақстан Республикасының Әділет министрлігінде 2020 жылғы 20 желтоқсанда № 21818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Дәрілік заттар мен медициналық бұйыымдардың айналысы саласындағы маман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актілері мемлекеттік тіркеу тізілімінде № 21818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бұйрығы. Нормативтік құқықтық актілері мемлекеттік тіркеу тізілімінде № 22144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(СРР) беру қағидалары" Қазақстан Республикасы Денсаулық сақтау және әлеуметтік даму министрінің 2021 жылғы 21 қаңтардағы № ҚР ДСМ-8 бұйрығы. Нормативтік құқықтық актілерді мемлекеттік тіркеу тізілімінде № 22113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тәуелсіз сараптаманы жүзеге асыратын денсаулық сақтау субъектілерін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Тиісті фармацевтикалық практикалардың сәйкестігіне сертификаттар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практикаға сәйкестігі туралы сертификат беру (GMP)</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бұйрығы. Нормативтік құқықтық актілері мемлекеттік тіркеу тізілімінде № 22143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w:t>
            </w:r>
          </w:p>
          <w:p>
            <w:pPr>
              <w:spacing w:after="20"/>
              <w:ind w:left="20"/>
              <w:jc w:val="both"/>
            </w:pPr>
            <w:r>
              <w:rPr>
                <w:rFonts w:ascii="Times New Roman"/>
                <w:b w:val="false"/>
                <w:i w:val="false"/>
                <w:color w:val="000000"/>
                <w:sz w:val="20"/>
              </w:rPr>
              <w:t>
дистрибьюторлық</w:t>
            </w:r>
          </w:p>
          <w:p>
            <w:pPr>
              <w:spacing w:after="20"/>
              <w:ind w:left="20"/>
              <w:jc w:val="both"/>
            </w:pPr>
            <w:r>
              <w:rPr>
                <w:rFonts w:ascii="Times New Roman"/>
                <w:b w:val="false"/>
                <w:i w:val="false"/>
                <w:color w:val="000000"/>
                <w:sz w:val="20"/>
              </w:rPr>
              <w:t>
практикаға</w:t>
            </w:r>
          </w:p>
          <w:p>
            <w:pPr>
              <w:spacing w:after="20"/>
              <w:ind w:left="20"/>
              <w:jc w:val="both"/>
            </w:pPr>
            <w:r>
              <w:rPr>
                <w:rFonts w:ascii="Times New Roman"/>
                <w:b w:val="false"/>
                <w:i w:val="false"/>
                <w:color w:val="000000"/>
                <w:sz w:val="20"/>
              </w:rPr>
              <w:t>
сәйкестігі</w:t>
            </w:r>
          </w:p>
          <w:p>
            <w:pPr>
              <w:spacing w:after="20"/>
              <w:ind w:left="20"/>
              <w:jc w:val="both"/>
            </w:pPr>
            <w:r>
              <w:rPr>
                <w:rFonts w:ascii="Times New Roman"/>
                <w:b w:val="false"/>
                <w:i w:val="false"/>
                <w:color w:val="000000"/>
                <w:sz w:val="20"/>
              </w:rPr>
              <w:t>
туралы</w:t>
            </w:r>
          </w:p>
          <w:p>
            <w:pPr>
              <w:spacing w:after="20"/>
              <w:ind w:left="20"/>
              <w:jc w:val="both"/>
            </w:pPr>
            <w:r>
              <w:rPr>
                <w:rFonts w:ascii="Times New Roman"/>
                <w:b w:val="false"/>
                <w:i w:val="false"/>
                <w:color w:val="000000"/>
                <w:sz w:val="20"/>
              </w:rPr>
              <w:t>
сертификат</w:t>
            </w:r>
          </w:p>
          <w:p>
            <w:pPr>
              <w:spacing w:after="20"/>
              <w:ind w:left="20"/>
              <w:jc w:val="both"/>
            </w:pPr>
            <w:r>
              <w:rPr>
                <w:rFonts w:ascii="Times New Roman"/>
                <w:b w:val="false"/>
                <w:i w:val="false"/>
                <w:color w:val="000000"/>
                <w:sz w:val="20"/>
              </w:rPr>
              <w:t>
беру</w:t>
            </w:r>
          </w:p>
          <w:p>
            <w:pPr>
              <w:spacing w:after="20"/>
              <w:ind w:left="20"/>
              <w:jc w:val="both"/>
            </w:pPr>
            <w:r>
              <w:rPr>
                <w:rFonts w:ascii="Times New Roman"/>
                <w:b w:val="false"/>
                <w:i w:val="false"/>
                <w:color w:val="000000"/>
                <w:sz w:val="20"/>
              </w:rPr>
              <w:t>
(GDP)</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Халықтың санитариялық-эпидемиологиялық саламаттылығы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санитариялық-қорғау аймағының нормативтік құжаттамасының жобаларына санитариялық-эпидемиологиялық қорытынды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өнімге арналған нормативтік құжаттама жобаларына санитариялық-эпидемиологиялық қорытынды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биологиялық агенттермен жұмыс істеуге рұқсатты және оған қосымшаны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 топтарындағы патогенді биологиялық агенттермен жұмыс істеуге рұқсат және оған қосымшаны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II топтарындағы патогенді биологиялық агенттермен жұмыс істеуге рұқсат және оған қосымшаны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III топтарындағы патогенді биологиялық агенттермен жұмыс істеуге рұқсат және оған қосымшаны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Патогендіктің IV топтарындағы патогенді биологиялық агенттермен жұмыс істеуге рұқсат және оған қосымшаны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туралы санитариялық-эпидемиологиялық қорытындылар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санитариялық-қорғау аймағының нормативтік құжаттамасының жобаларына санитариялық-эпидемиологиялық қорытынды алу үшін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өнімге арналған нормативтік құжаттама жобаларына санитариялық-эпидемиологиялық қорытынды алу үшін</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00603007-1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кәсіптік қауымдастықты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мамандарды кәсіптік құзыреттілігіне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 мемлекеттік қызметін көрсету қағидаларын бекіту туралы Қазақстан Республикасы Ұлттық қауіпсіздік комитеті Төрағасының 2022 жылғы 21 маусымдағы № 29/қе бұйрығы. Қазақстан Республикасының Әділет министрлігінде 2022 жылғы 23 маусымда № 28566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аудит жүргізу жөніндегі қызметті жүзеге асыруға жеке және заңды тұлғаларды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дезинфекциялау, дезинсекциялау, дератизациялау жөніндегі қызметтерді көрсетуге арналған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Денсаулық, медицина және денсаулық сақтау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 психикалық денсаулық орталығынан мәліметтер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 психикалық денсаулық орталығынан мәліметтер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 фтизиопульмонология орталығынан мәліметтер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қарап-тексерулерден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 Нормативтік құқықтық актілерді мемлекеттік тіркеу тізілімінде № 21443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м.а. 2020 жылғы 30 қазандағы № ҚР ДСМ-172/2020 бұйрығы. Қазақстан Республикасының Әділет министрлігінде 2020 жылғы 30 қазанда № 21557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Еңбек және халықты әлеуметтік қорғау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Халықты жұмыспен қамту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Нормативтік құқықтық актілерді мемлекеттік тіркеу тізілімінде № 17199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Қандастарды қабылдаудың өңірлік квотасына енгізу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министрінің міндетін атқарушының 2016 жылғы 15 қаңтардағы № 20 бұйрығы. Қазақстан Республикасының Әділет министрлігінде 2016 жылы 29 ақпанда № 13334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аударушыларды қабылдаудың өңірлік квотасына енгізу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Қазақстан Республикасының Әділет министрлігінде 2018 жылы 13 шілдеде № 17199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қатысуға жолдама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Халықты жұмыспен қамту саласында рұқсат құжаттарын беру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немесе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төртінші санаттар бойынша және маусымдық шетелдік қызметкерлер үшін шетелдік жұмыс күшін тартуға рұқсат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бұйрығы. Нормативтік құқықтық актілері мемлекеттік тіркеу тізілімінде № 14170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арналған рұқсатты қайта рәсімдеу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 тартуға арналған рұқсатты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 алу немесе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шетелдік жұмыс күшін тартуға рұқсатты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қызметкердің тегінің, атының, әкесінің атының, жеке басын куәландыратын құжаттың нөмірі мен сериясының өзгеруіне байланысты және Қазақстан Республикасының жұмыс беруші-заңды тұлғасы немесе шетелдік заңды тұлғаның филиалы (өкілдігі) бірігу, қосылу, бөліну, бөлініп шығу немесе қайта құру нысанында қайта ұйымдастырылған жағдайда, сондай-ақ шетелдік жұмыс күшін тартуға арналған рұқсатта көрсетілген оның атауы немесе деректемелері өзгерген жағдайда рұқсатты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 Нормативтік құқықтық актілері мемлекеттік тіркеу тізілімінде № 14149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 үшін шетелдікке немесе азаматтығы жоқ адамға біліктілігінің сәйкестігі туралы анықтаманы ұзарту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немесе азаматтығы жоқ адамдардың тегі, аты, әкесінің аты (бар болса), жеке басын куәландыратын құжаттың нөмірі мен сериясы өзгерген жағдайда өз бетінше жұмысқа орналасу үшін шетелдікке немесе азаматтығы жоқ адамға біліктілігінің сәйкестігі туралы анықтаманы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жоғалған немесе бүлінген жағдайда өз бетінше жұмысқа орналасу үшін шетелдікке немесе азаматтығы жоқ адамға біліктілігінің сәйкестігі туралы анықтаманың телнұсқасын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Әлеуметтік қамсыздандыру, оның ішінде зейнетақымен қамсыздандыру және әлеуметтік сақтандыру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зейнетақы төлемдерін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қабілеттілігінен айырылу жағдайына әлеуметтік төлем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жәрдемақыларды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әлеуметтік жәрдемақыны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туралы Қазақстан Республикасы Денсаулық сақтау министрінің 2020 жылғы 2 сәуірдегі № ҚР ДСМ-26/2020 бұйрығы. Қазақстан Республикасының Әділет министрлігінде 2020 жылғы 6 сәуірде № 20308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топтардағы мүгедектігі мерзімсіз адамдарға Бірыңғай жинақтаушы зейнетақы қорынан төленетін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 бар қайтыс болған адамның отбасы мүшелері болып табылатын адамдарға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жасқа жеткен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қатысушыға әлеуметтік аударымдардың жағдайы және қозғалысы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бұйрығы. Нормативтік құқықтық актілерді мемлекеттік тіркеу тізілімінде № 20849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берілетін мемлекеттік әлеуметтік жәрдемақыларды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жағдайына әлеуметтік төлем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актілері мемлекеттік тіркеу тізілімінде № 20838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 жағдайына әлеуметтік төлем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болу мен босануға, жаңа туған баланы асырап алуға байланысты табысынан айырылу жағдайы бойынша әлеуметтік төлем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жарым жасқа толғанға дейін оның күтіміне байланысты кірісінен айырылу жағдайына әлеуметтік төлем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актілері мемлекеттік тіркеу тізілімінде № 20838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Азаматтардың жекелеген санаттарын әлеуметтік қолдау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 реттік төлемдерді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Қорғаныс министрлігі зейнеткерін жерлеуге арналған біржолғы төлемді және оның отбасына берілетін біржолғы жәрдемақыны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министрлігінің қайтыс болған зейнеткерінің отбасы мүшелеріне жерлеуге біржолғы төлем және біржолғы жәрдемақы тағайындау мемлекеттік қызметін көрсету тәртібін бекіту туралы" Қазақстан Республикасы Қорғаныс министрінің 2022 жылғы 18 тамыздағы № 680 бұйрығы. Нормативтік құқықтық актілерді мемлекеттік тіркеу реестрінде № 29203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5 мамырдағы "Мемлекеттік атаулы әлеуметтік көмек тағайындау және төлеу және кепілдедік берілген әлеуметтік топтаманы ұсыну қағидаларын бекіту туралы" № 320 бұйрығы. Қазақстан Республикасының Әділет министрлігінде 2015 жылы 24 маусымда № 11426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арнаулы мемлекеттік жәрдемақы тағайындау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3 маусымдағы "Арнаулы мемлекеттік жәрдемақы тағайындау және төлеу қағидаларын бекіту туралы" № 445 бұйрығы. Қазақстан Республикасының Әділет министрлігінде 2015 жылы 24 шілдеде № 11745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бойынша Ұлы Отан соғысы кезеңінде жаралануы, контузия алуы, зақымдануы, ауруы салдарынан мүгедектігі бар адамдарға теңестірілген адамдарға арнаулы мемлекеттік жәрдемақы тағайындау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Ұлы Отан соғысының қатысушыларына теңестірілген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қаза тапқан (қайтыс болған, хабар-ошарсыз кеткен) жауынгерлердің ата-аналары мен қайтадан некеге отырмаған жесірлеріне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Ұлы Отан соғысы кезеңінде жаралануы, контузия алуы, зақымдануы, ауруы салдарынан мүгедектігі бар адамның және Ұлы Отан соғысы кезеңінде жаралануы, контузия алуы, зақымдануы, ауруы салдарынан мүгедектігі бар адамға теңестілірген адамның қайтадан некеге тұрмаған зайыбына (жұбайына)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Одағының Батырлары, Социалистік Еңбек Ерлері, үш дәрежелі Даңқ орденінің, үш дәрежелі Еңбек Даңқы орденінің иегерлеріне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тапқан әскери қызметшілердің отбасыларына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мен қалтқысыз әскери қызметі үшін Қағидаларға 6-қосымшаға сәйкес бұрынғы КСР Одағының ордендерімен және медальдарымен наградталған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және үшінші топтағы мүгедектігі бар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 жасқа дейінгі мүгедектігі бар балаларға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Жетіден он сегіз жасқа дейінгі мүгедектігі бар балаларға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қуғын-сүргін құрбандары, мүгедектігі бар немесе зейнеткер болып табылатын саяси қуғын-сүргіндерден зардап шеккен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алдында сіңірген ерекше еңбегі үшін зейнетақы тағайындалған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ғарышкер-ұшқышы" құрметті атағына ие болған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қаһарманы" атағына ие болған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Еңбек Ері" атағына ие болған адамдарға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мемлекеттердің аумағындағы ұрыс қимылдарының ардагерлеріне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Күтімді жүзеге асырушы ретінде айқындалған адамға арнаулы мемлекеттік жәрдемақы тағайындау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куәліктер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2021 жылғы 25 наурыздағы "Әлеуметтік-еңбек саласында мемлекеттік қызметтерді көрсетудің кейбір мәселелері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куәліктердің телнұсқасын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біржолғы мемлекеттік ақшалай өтемақы төлеу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бұйрығы. Нормативтік құқықтық актілері мемлекеттік тіркеу тізілімінде № 9946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сатып алуға бюджеттік кредит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салуға бюджеттік кредит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2021 жылғы 25 наурыздағы "Әлеуметтік-еңбек саласында мемлекеттік қызметтерді көрсетудің кейбір мәселелері туралы" № 84 бұйрығы. Қазақстан Республикасының Әділет министрлігінде 2021 жылғы 26 наурызда № 22394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адамға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адамдарға куәлік беру қағидаларын және ақталған адам куәлігінің үлгісін бекіту туралы" Қазақстан Республикасы Еңбек және халықты әлеуметтік қорғау министрінің 28 ақпандағы № 78 бұйрығы. Нормативтік құқықтық актілер мемлекеттік тіркеу тізілімінде № 26976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Әлеуметтік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және/немесе еңбек ету қабілетінен айырылу дәрежесін белгілеу және/немесе қажетті әлеуметтік қорғау шараларын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30 қаңтардағы "Медициналық-әлеуметтік сараптама жүргізу қағидаларын бекіту туралы" № 44 бұйрығы. Қазақстан Республикасының Әділет министрлігінде 2015 жылы 31 наурызда № 10589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протездік-ортопедиялық көмекпен қамтамасыз етуге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техникалық қосымша (компенсаторлық) құралдармен қамтамасыз етуге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мүгедектігі бар адамдарға жеке көмекшінің қызметтерімен қамтамасыз етуге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кемістігі бар мүгедектігі бар адамдарды ымдау тілі маманының қызметтерімен қамтамасыз етуге мүгедектігі бар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жүріп-тұрудың арнайы құралдарымен қамтамасыз етуге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және мүгедектігі бар -балаларды санаторий-курорттық емдеумен қамтамасыз етуге құжаттарды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күтім көрсету жағдайында арнаулы әлеуметтік қызмет көрсетуге құжаттар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 көрсетуге құжаттар ресімдеу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емделуге мұқтаждығы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 ДСМ-27 бұйрығы. Қазақстан Республикасының Әділет министрлігінде 2022 жылы 25 Наурызда № 27218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Еңбек және халықты әлеуметтік қорғау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салымшысы қаражатының түсуі және қозғалысы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растайтын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тізілімінде № 11426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бұйрығы. Нормативтік құқықтық актілері мемлекеттік тіркеу тізілімінде № 20742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тіркелгендігі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Нормативтік құқықтық актілері мемлекеттік тіркеу тізілімінде № 17199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Білім және ғылым</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Жоғары және жоғары оқу орнынан кейінгі білім</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гранттарын тағайындау, сондай-ақ жоғары және (немесе) жоғары оқу орнынан кейінгі білім беру ұйымдарында білім алушыларға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 Нормативтік құқықтық актілерді мемлекеттік тіркеу тізілімінде № 20939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стипендиаты ретінде оқуға баратындар үшін кепілдік хатын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аванс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халықаралық шарттар шеңберінде шетелде оқу конкурсына қатысу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 Нормативтік құқықтық актілерді мемлекеттік тіркеу тізілімінде № 10475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ораламдылық шеңберінде оқу конкурсына қатысу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Білім және ғылым саласында рұқсат ету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бұйрығы. Нормативтік құқықтық актілерді мемлекеттік тіркеу тізілімінде № 21102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актілерді мемлекеттік тіркеу тізілімінде № 20626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бұйрығы. Нормативтік құқықтық актілерді мемлекеттік тіркеу тізілімінде № 7876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тапсырғаны туралы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бұйрығы. Нормативтік құқықтық актілерді мемлекеттік тіркеу тізілімінде № 15173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 Қазақстан Республикасы Білім және ғылым министрінің 2020 жылғы 24 тамыздағы № 363 бұйрығы. Нормативтік құқықтық актілерді мемлекеттік тіркеу тізілімінде № 21129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141 бұйрығы. Нормативтік құқықтық актілері мемлекеттік тіркеу тізілімінде № 20722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 білім беру қызметімен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лицензияға қосымшаларды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саласында білім беру қызметімен айналысуға лицензия беру" мемлекеттік қызметін көрсету қағидаларын бекіту туралы Қазақстан Республикасы Ғылым және жоғары білім министрінің м.а. 2022 жылғы 29 қарашадағы № 164 бұйрығы. Қазақстан Республикасының Әділет министрлігінде 2022 жылғы 30 қарашада № 30832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және/немесе оған қосымшаны қайта ресімдеу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ұйымдастыру кезінде лицензияны және/немесе оған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Білім және ғылым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білім алушыларға жатақхана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ұйымдарының жатақханаларындағы орындарды бөлу қағидаларын бекіту туралы Қазақстан Республикасы Ғылым және жоғары білім министрінің 2022 жылғы 30 желтоқсандағы № 219 бұйрығы. Қазақстан Республикасының Әділет министрлігінде 2023 жылғы 4 қаңтарда № 31540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жатақхана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актілерді мемлекеттік тіркеу тізілімінде № 13487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актілерді мемлекеттік тіркеу тізілімінде № 20821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м.а. 2021 жылғы 19 шiлдедегі № 352 бұйрығы. Қазақстан Республикасының Әділет министрлігінде 2021 жылғы 21 шiлдеде № 23626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техникалық және кәсіптік, орта білімнен кейінгі білім туралы құжаттарды тану туралы куәліктің телнұсқасын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туралы құжаттардың телнұсқаларын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туралы құжаттардың телнұсқаларын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туралы мемлекеттік үлгідегі құжаттардың нысандарын және оларды есепке алу мен беру қағидаларын, жоғары және (немесе) жоғары оқу орнынан кейінгі білім туралы өзіндік үлгідегі құжаттардың мазмұнына қойылатын негізгі талаптарды және оларды есепке алу мен беру қағидаларын әзірлеу және бекіту туралы" ҚР Ғылым және жоғары білім министрінің 2023 жылғы 10 ақпандағы №47 бұйрығы. Нормативтік құқықтық актілерді мемлекеттік тіркеу тізілімінде №31894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құжаттардағы мәліметтерді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туралы құжаттардың мәліметтерін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актілерді мемлекеттік тіркеу тізілімінде № 17705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тағайындауға арналған конкурсқа қатысу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алуға жұмыстарды қабылдау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маусымдағы № 242 бұйрығы. Қазақстан Республикасының Әділет министрлігінде 2020 жылғы 12 маусымда № 20852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стипендиялар конкурсына жұмыстарды қабылдау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жобаны мемлекеттік есепке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мемлекеттік есепке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бағдарламаны орындалуы жөніндегі есепті мемлекеттік есепке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жобалардың орындалуы жөніндегі есепті мемлекеттік есепке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мемлекеттік есепке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түрлері бойынша ауыстыру және қайта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ауыстыру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үлгілері бойынша қайта қабылдау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үшін құжаттар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міндетін атқарушының 2021 жылғы 19 шiлдедегі № 352 бұйрығы. Қазақстан Республикасының Әділет министрлігінде 2021 жылғы 21 шiлдеде № 23626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туралы құжаттарды тану туралы куәліктің телнұсқасын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және кәсіпкерлік</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Бизнестің немесе жеке кәсіпкерлікті бастау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олардың филиалдары мен өкілдіктерін есептік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асырудың басталғаны туралы хабарлама (шағын кәсіпкерлік субъектілері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заңды тұлғаларды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заңды тұлғаларды (саяси партияларды, діни бірлестіктерді, олардың филиалдары мен өкілдіктерін)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филиалдары мен өкілдіктерін есептік тіркеу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филиалдар мен өкілдіктердің атауын өзектендіру (түзету) Актуализация наименования юридического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қайта тіркеу, олардың филиалдары мен өкілдіктерін есептік қайта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өзгерту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мөлшерін азайту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 (құрылтайшылар)құрамының өзгеруі</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(қайта тіркеу) туралы, олардың филиалдары мен өкілдіктерін есептік тіркеу (қайта тіркеу)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өзгерту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 (ереже) жаңа редакцияда қабылданған жағдайларда жүргізіледі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 туралы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бұйрығы. Нормативтік құқықтық актілері мемлекеттік тіркеу тізілімінде № 20772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Жеке кәсіпкердің немесе заңды тұлғаның қызметін тоқтату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тоқтатылуын мемлекеттік тiркеу, филиал мен өкілдікті есептік тіркеуден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 тарату негізі бойынша тоқтатылған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ретінде жекешелендірілген мемлекеттік кәсіпорын қызметінің тоқтатылуын тіркеу арқылы жүзеге асырылады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мәжбүрлеу тәртібімен тоқтату органның өтініші бойынша сот тәртібімен жүргізіледі</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Белгілі бір қызмет түрлерімен айналысуға рұқсат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айналысуға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актілері мемлекеттік тіркеу тізілімінде № 17332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қызметпен айналысуға лицензия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қызметпен айналысуға лицензия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Сот-психиатриялық сараптамалармен қызметпен айналысуға лицензия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адамдарды аттестаттаудан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үміткер адамдарды аттестаттаудан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үшін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жүзеге асыру.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спорт министрінің 2020 жылғы 25 маусымдағы № 188 бұйрығы Нормативтік құқықтық актілері мемлекеттік тіркеу тізілімінде № 20926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Археологиялық жұмыстарды жүзеге асыру.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қызметімен айналысу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қызметімен айналысу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Қазақстан Республикасының нормативтік құқықтық актілері мемлекеттік тізімінде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 қызметімен айналысу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қызметімен айналысу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импортына және (немесе)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 мемлекеттік қызмет көрсету қағидаларын бекіту туралы Қазақстан Республикасының Бәсекелестікті қорғау және дамыту агенттігі Төрағасының 2021 жылғы 2 сәуірдегі № 6 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22497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жекелеген тауарлар түрлерін экспорттауға және (немесе) импорттауға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актілерді мемлекеттік тіркеу тізілімінде № 15033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бұйрығы. Нормативтік құқықтық актілерді мемлекеттік тіркеу тізілімінде 15031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Өнімдердің жекелеген түрлерін өндіруге рұқсат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өндіруге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өндірісіне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өндіруге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өндіруге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өндірісіне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өндіруге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лицензияны қайта ресімдеу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лицензияның қолданылуын тоқтату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Кәсіпкерлік қызметті қолдау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сыйақы мөлшерлемесінің бір бөлігін субсидиялауды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 индустриялық-инновациялық қызмет субъектілерін қолдау" бағыты шеңберінде сыйақы мөлшерлемесінің бір бөлігін субсидиялауды ұсыну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неғұрлым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субсидиялауды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кредиттер/қаржы лизингі бойынша кепілдіктер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 / индустриялық-инновациялық қызмет субъектілерін қолдау" бағыты шеңберінде кредиттер/қаржы лизингі бойынша кепілдіктер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жобаларға кредит беру және қаржы лизингі тетігі шеңберінде кредиттер/қаржы лизингі бойынша кепілдіктер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жаңа бизнес-идеяларды іске асыру үшін мемлекеттік гранттар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дамыту жөніндегі 2021 – 2025 жылдарға арналған ұлттық жоба шеңберінде өндірістік (индустриялық) инфрақұрылымды дамыту бойынша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жобаларына және индустриялық аймақтарға жетіспейтін инфрақұрылымды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аймақтарды құру немесе дамыту жөніндегі жобаларға жетіспейтін инфрақұрылымды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ұйымдастырудың тиімділігін арттыруға арналған шығындарды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құзыретін арттыруға арналған шығындарды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арналған шығындарды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нарықта ілгеріту бойынша өнеркәсіптік-инновациялық қызмет субъектілері шығындарының бір бөлігін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 Қазақстан Республикасы Инвестициялар және даму министрінің міндетін атқарушының 2015 жылғы 4 желтоқсандағы № 1164 бұйрығы. Нормативтік құқықтық актілерді мемлекеттік тіркеу тізілімінде № 12652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Туризм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туризмі саласындағы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туризмі мен ішкі туризм саласындағы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Көлік және коммуникация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 көлігі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жүк көлік құралдарын өлшеу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2011 жылғы 23 ақпандағы № 87 бұйрығы. Нормативтік құқықтық актілері мемлекеттік тіркеу тізілімінде № 6817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отырып Халықаралық автомобиль тасымалдарын жүзеге асыруға рұқсат куәлігін беру куәлік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министрлігінің 2011 жылғы 24 тамыздағы № 523 бұйрығы. Қазақстан Республикасы Әділет министрлігінде 2011 жылы 26 қыркүйекте № 7204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халықаралық автомобиль тасымалдарын жүзеге асыруға рұқсат куәлігін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қолдана отырып, автокөлік құралына рұқсат карточкасын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автокөлік құралына рұқсат карточкасын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көлемді автокөлік құралдарының жүруіне арнайы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 11395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арнайы рұқсат бойынша көлік құралын ауыстыру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рұқсаттың қолданылу мерзімін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қағидаларын бекіту туралы"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мемлекеттік тіркеу тізілімінде № 12463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 Нормативтік құқықтық актілерді мемлекеттік тіркеу тізілімінде № 12353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Нормативтік құқықтық актілері мемлекеттік тіркеу тізілімінде № 20587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олардың тіркемелерін қайта жабдықтауға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бұйрығы. Нормативтік құқықтық актілері мемлекеттік тіркеу тізілімінде № 20222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Әуе көлігі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персоналына куәліктер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бұйрығы. Нормативтік құқықтық актілері мемлекеттік тіркеу тізілімінде № 8782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пилот куәлігін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диспетчерінің, авиациялық станция операторының куәлігін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персоналдың куәлігін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әуе кемелеріне техникалық қызмет көрсету жөніндегі персоналдың куәлігін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жөніндегі қызметкердің немесе ұшу диспетчерінің куәлігін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 куәлігінің қолданылу мерзімін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әуе кемелеріне техникалық қызмет көрсету жөніндегі персонал куәлігінің қолданылу мерзімін ұзарту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қамтамасыз ету жөніндегі қызметкер немесе ұшу диспетчері куәлігінің қолданылу мерзімін ұзарту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пилоттың куәлігіне біліктілік және арнайы белгілерді енгізу немесе олардың қолданылу мерзімін ұзарту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 диспетчерінің, авиациялық станция операторының куәлігіне біліктілік және арнайы белгілерді енгізу немесе олардың қолданылу мерзімін ұзарту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техникалық қызмет көрсету жөніндегі персоналдың куәлігіне біліктілік және арнайы белгілерді енгізу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мүшесінің куәлігіне біліктілік және арнайы белгілерді енгізу немесе олардың қолданылу мерзімін ұзарту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персоналының куәлігін және (немесе) оған қосымшаны ауыстыру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 авиация әуе кемесінің ұшуға жарамдылығы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 данасының ұшуға жарамдылық нормаларына сәйкестігі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алғаш рет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ұшуға жарамдылық сертификаты болған азаматтық әуе кемесінің ұшуға жарамдылығы сертификатын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үлгілік конструкциясы жоқ азаматтық әуе кемесінің ұшуға жарамдылығы сертификатын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шет мемлекет берген ұшуға жарамдылығы сертификатын тану туралы шешім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м.а. 2015 жылғы 6 ақпандағы № 115 бұйрығы. Нормативтік құқықтық актілері мемлекеттік тіркеу тізілімінде № 10486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(әуеайлақтың) авиациялық қауіпсіздік қызметіне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24 ақпандағы № 160 бұйрығы. Нормативтік құқықтық актілері мемлекеттік тіркеу тізілімінде № 11379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құқығына арналған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 тіркеу тізілімінде № 12511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өз қызметін жүзеге асыратын шетелдік тасымалдаушыларды аккредиттеу туралы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 Нормативтік құқықтық актілері мемлекеттік тіркеу тізілімінде № 15386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ұйымына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ақпандағы № 197 бұйрығы. Нормативтік құқықтық актілері мемлекеттік тіркеу тізілімінде № 11722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куәлік беру (жалпы мақсаттағы авиация пайдаланушы)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айлағының (тікұшақ айлығының) жарамдылығы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жылғы 24 ақпандағы № 187 бұйрығы. Нормативтік құқықтық актілері мемлекеттік тіркеу тізілімінде № 12052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Радиомен хабарлау аппаратурасын пайдалануға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ұшуды орындауға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жарамдылығының экспорттық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бұйрығы. Нормативтік құқықтық актілері мемлекеттік тіркеу тізілімінде № 15478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қозғалтқыштың және әуе винтінің үлгісінің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бұйрығы. Нормативтік құқықтық актілері мемлекеттік тіркеу тізілімінде № 12812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 Нормативтік құқықтық актілерді мемлекеттік тіркеу тізілімінде № 15468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Теміржол және су көлігі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Бербоут-чартер тізілімінде теңіз кемелерін мемлекеттік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тiзiлімiнде тіркеу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тiзiлімiнде қайта тіркеу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кемесін бербоут-чартер тiзiлімiнен алып тастау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экипаждың ең аз құрамы туралы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Нормативтік құқықтық актілері мемлекеттік тіркеу тізілімінде № 11093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бұйрығы. Нормативтік құқықтық актілері мемлекеттік тіркеу тізілімінде № 19057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және сынақ зертханаларын техникалық куәландыруды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м.а. 2011 жылғы 13 мамырдағы № 276 бұйрығы. Нормативтік құқықтық актілері мемлекеттік тіркеу тізілімінде № 6993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адамдарының аттестаттаудан өткендігі туралы анықтама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11234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 адамдарының аттестаттаудан өткендігі туралы анықтаманың телнұсқасы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Көлік және коммуникация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оларға жанасу үшін техникалық шарт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бұйрығы. Нормативтік құқықтық актілері мемлекеттік тіркеу тізілімінде № 20658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тұрақты емес тасымалдауға бланкілер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тасымалдарына бланкілер беру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жүкті тасымалдауға арнайы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 қауіпті жүктерді тасымалдауға рұқсат беру туралы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Қоршаған ортаны және жануарлар дүниесін, табиғи ресурстарды қорғау</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Қоршаған ортаны қорғау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үшін табиғат қорғауға қатысты жобалау, нормалау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 жұмыстарды орындау және қызмет көрсету үшін қоршаған ортаны қорғау саласындағы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болып табылмайтын мемелекеттерден Қазақстан Республикасының аумағына әкелуге және (немесе) Қазақстан Республикасының аумағынан осы мемлекеттерге әкетуге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туралы" Қазақстан Республикасы Экология, геология және табиғи ресурстар министрінің м.а. 2021 жылғы 19 шiлдедегі № 258 бұйрығы. Нормативтік құқықтық актілері мемлекеттік тіркеу тізілімінде № 23706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 Қазақстан Республикасы Экология, геология және табиғи ресурстар министрінің 2021 жылғы 12 шiлдедегі № 244 бұйрығы. Нормативтік құқықтық актілерді мемлекеттік тіркеу тізілімінде № 23580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үші әсер етуге арналған экологиялық рұқсатты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м.а. 2021 жылғы 9 тамыздағы № 319 бұйрығы. Нормативтік құқықтық актілері мемлекеттік тіркеу тізілімінде № 23928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органымен жүзеге асыратын мемлекеттік экологиялық сараптама қоры-тындысын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жүргізу қағидаларын бекіту туралы" Қазақстан Республикасы Экология, геология және табиғи ресурстар министрінің м.а. 2021 жылғы 9 тамыздағы № 317 бұйрығы. Нормативтік құқықтық актілері мемлекеттік тіркеу тізілімінде № 23918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санаттағы объектілер үшін әсер етуге арналған экологиялық рұқсатты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м.а. 2021 жылғы 9 тамыздағы № 319 бұйрығы. Нормативтік құқықтық актілері мемлекеттік тіркеу тізілімінде № 23928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органдарымен жүзеге асыратын мемлекеттік экологиялық сараптама қоры-тындысын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жүргізу қағидаларын бекіту туралы" Қазақстан Республикасы Экология, геология және табиғи ресурстар министрінің м.а. 2021 жылғы 9 тамыздағы № 317 бұйрығы. Нормативтік құқықтық актілері мемлекеттік тіркеу тізілімінде № 23918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ақпарат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актілерді мемлекеттік тіркеу тізілімінде № 20823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м.а. 2021 жылғы 9 тамыздағы № 319 бұйрығы. Қазақстан Республикасының Әділет министрлігінде 2021 жылғы 10 тамызда № 23928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 Қазақстан Республикасы Экология, геология және табиғи ресурстар министрінің м.а. 2021 жылғы 20 тамыздағы № 337 бұйрығы. Нормативтік құқықтық актілері мемлекеттік тіркеу тізілімінде № 24073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 Қазақстан Республикасы Экология, геология және табиғи ресурстар министрінің м.а. 2021 жылғы 20 тамыздағы № 337 бұйрығы. Нормативтік құқықтық актілері мемлекеттік тіркеу тізілімінде № 24073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Су ресурстарын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кезінде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келісу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қызметімен байланысты емес су объектілерінде, су қорғау аймақтары мен белдеулерінде жұмыс жүргізу шарттарын келісу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2001 жылғы 16 шілдедегі Қазақстан Республикасы Заңының 60-бабының 2-тармағына сәйкес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жобалау (жобалау-сметалық) құжаттамасынсыз не эскиздер (эскиздік жобалар) бойынша келісуден өткізу"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мен су бұрудың үлестік нормаларын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рұқсат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 Нормативтік құқықтық актілері мемлекеттік тіркеу тізілімінде № 11765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Гидроэнергетика мақсаттары үшін су ресурстарын пайдалануға байланысты объектілер рұқсат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алусыз су объектілерін пайдалануға байланысты рұқсат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стандарттарын бекіту туралы"Қазақстан Республикасы Ауыл шаруашылығы министрінің 2015 жылғы 6 мамырдағы № 18-1/415 бұйрығы. Нормативтік құқықтық актілері мемлекеттік тіркеу тізілімінде № 11662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18-03/390 бұйрығы. Нормативтік құқықтық актілері мемлекеттік тіркеу тізілімінде № 11774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сарқылуына жол бермеуге бағытталған су қорғау іс-шараларын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бұйрығы. Нормативтік құқықтық актілері мемлекеттік тіркеу тізілімінде № 8918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ұйымдарды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шифрларын беру үшін бөгеттердің қауіпсіздігі декларациясын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Акваөсіру (балық өсіру шаруашы лығы) өнімділігін және өнім сапасын арттыруды субсидиялау сондай-ақ асыл тұқымды балық шаруашылығын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 бойынша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Орман ресурстарын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орман билетін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бұйрығына өзгерістер мен толықтырулар енгізу туралы" Қазақстан Республикасы Экология, геология және табиғи ресурстар министрінің 2020 жылғы 1 маусымдағы № 128 бұйрығы. Нормативтік құқықтық актілері мемлекеттік тіркеу тізілімінде № 20810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жай-күйі мен молықтырылуына әсер ететін объектілерді салу орындарын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қорында орман шаруашылығын жүргізуге байланысты емес жұмыстарды жүргізуге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атқарушының 2015 жылғы 27 ақпандағы № 18-02/169 бұйрығы. Нормативтік құқықтық актілерді мемлекеттік тіркеу тізілімінде № 11633 болып тіркелген.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Жануарлар дүниесін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м.а. 2015 жылғы 27 ақпандағы № 18-03/143 бұйрығы. Нормативтік құқықтық актілері мемлекеттік тіркеу тізілімінде № 11935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туралы"Қазақстан Республикасы Экология, геология және табиғи ресурстар министрінің 2020 жылғы 10 маусымдағы № 138 бұйрығы. Нормативтік құқықтық актілері мемлекеттік тіркеу тізілімінде № 20856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м.а. 2015 жылғы 27 ақпандағы № 18-03/153 бұйрығы. Нормативтік құқықтық актілері мемлекеттік тіркеу тізілімінде № 11623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жануарлар дүниесі объектілерін алып қоюға квоталар бөлу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түрлерін алып қоюға квоталар бөлу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объектілерін алып қою квоталарын бөлу қағидаларын бекіту туралы" Қазақстан Республикасы Ауыл шаруашылығы министрінің м.а. 2015 жылғы 27 ақпандағы № 18-04/149 бұйрығы. Нормативтік құқықтық актілері мемлекеттік тіркеу тізілімінде № 10865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алуға квоталарды бөлу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сауда үшін бекіре тұқымдас балық түрлері уылдырығының таңбасын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бұйрығы. Нормативтік құқықтық актілері мемлекеттік тіркеу тізілімінде № 10397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қағидаларын бекіту туралы"Қазақстан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 қағидаларын бекіту туралы" Қазақстан Республикасы Ауыл шаруашылығы министрінің м.а. 2014 жылғы 19 желтоқсандағы № 18-04/675 бұйрығы. Нормативтік құқықтық актілері мемлекеттік тіркеу тізілімінде № 10168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(кәсіпшілік, әуесқойлық (спорттық), ғылыми-зерттеу үшін аулау, мелиоративтік аулау, өсімін молайту мақсатында аулау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ғылыми, мәдени-ағартушылық, тәрбиелік, эстетикалық мақсаттарда, сондай-ақ эпизоотияны болдырмау мақсатында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түрлерін өсімін молайту мақсатында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бұйрығы. Нормативтік құқықтық актілері мемлекеттік тіркеу тізілімінде № 22000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 қауымдастығын аккредиттеу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міндетін атқарушының 2020 жылғы 31 қаңтардағы № 28 бұйрығына өзгерістер мен толықтырулар енгізу туралы Қазақстан Республикасы Экология, геология және табиғи ресурстар министрінің 2021 жылғы 13 қыркүйектегі № 369 бұйрығы. Нормативтік құқықтық актілері мемлекеттік тіркеу тізілімінде № 24387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аулаушылар және балық шаруашылығы субъектілері қоғамдық бірлестіктерінің қауымдастығын аккредиттеу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 Нормативтік құқықтық актілері мемлекеттік тіркеу тізілімінде № 16463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Жер қойнауын пайдалану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емдік балшықты және қатты пайдалы қазбаларды барлауға, өндіркге, бірлесіп барлау мен өндіруге жер қойнауын пайдалану құқығының кепіл шартын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қызметін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технологиялық жұмыстарды жүргізу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маусымдағы № 335 бұйрығы. Нормативтік құқықтық актілерді мемлекеттік тіркеу тізілімінде № 20865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қазбалардың кен орындарын ашық және жерасты тәсілдерімен ашу және игеру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өндіру (кең таралған пайдалы қазбаларды қоспағанда)</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жөндеуден кейінгі сынақтар</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мен шахталарды жабу жөніндегі тарату жұмыстары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жерасты және күрделі жөндеу, жабдықтар мен агрегаттарды демонтаждау, Ұңғымаларды көтергішті орнату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 үшін жарылыс жұмыстарын жүргізу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жуу, цементтеу, сынамалау және игеру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өндірістерді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барлауға, өндіруге жер қойнауын пайдалану құқығының кепіл шартын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қорды пайдалануға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құрылыс учаскесі астындағы жер қойнауында пайдалы қазбалардың жоқ немесе оның аз мөлшерде екендігі туралы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бұйрығы. Нормативтік құқықтық актілерді мемлекеттік тіркеу тізілімінде № 12479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шикізатты кеден аумағынан тыс жерде қайта өңдеудің кедендік рәсімімен орналастыруға қорытынды (рұқсат құжатын)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және (немесе) жер қойнауын пайдалану құқығымен байланысты объектілердің ауысуы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құқығымен байланысты объектілер болып табылатын акциялар мен басқа да бағалы қағаздарды ұйымдастырылған бағалы қағаздар рыногында айналысқа шығаруға рұқсат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келісімшарттарға қосымша келісімдерді жасасу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мәліметтер өзгерген кезде келісімшартқа қосымша келісім жасасу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 мен жер қойнауын пайдалану құқығындағы үлес ауысқан кезде келісімшартқа қосымша келісім жасасу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учаскесін (учаскелерін) және дайындық кезеңін бекіту кезінде келісімшартқа қосымша келісім жасасу туралы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учаскесі мен кезеңін немесе өндіру кезеңін бекіту кезінде келісімшартқа қосымша келісім жасасу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немесе өндіру кезеңін ұзарту кезінде келісімшартқа қосымша келісім жасасу туралы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 ұлғайған немесе азайған кезде келісімшартқа қосымша келісім жасасу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бөлу кезінде келісімшартқа қосымша келісім жасасу туралы</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келісімшарттарды жасасу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аукцион қорытындылары бойынша көмірсутектерді барлау және өндіру үшін келісімшарт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 қорытындылары бойынша көмірсутектерді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қорытындылары бойынша көмірсутектерді барлау және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келіссөздер хаттамасының қорытындылары бойынша көмірсутектерді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саласындағы тікелей келіссөздер хаттамасының қорытындылары бойынша уран өндіруге арналған келісімшартты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2018 жылғы 11 маусымдағы № 233 бұйрығымен бекітілген Үлгілік келісімшартқа ауысу шартымен көмірсутектерді барлау және өндіру және өндіру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шарттарға сәйкес көмірсутектерді барлау үшін келісімшарт алу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лицензияны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барлауға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барлауға арналған лицензияларды беруге өтініштерді беру және оларды қарау қағидаларын бекіту туралы" Қазақстан Республикасы Инвестициялар және даму министрінің 2018 жылғы 23 мамырдағы № 365 бұйрығы. Қазақстан Республикасының Әділет министрлігінде 2018 жылғы 6 маусымда № 17003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пайдалы қазбаларды өндіруге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өндіруге арналған лицензия беру үшін өтініш беру және оны қарау қағидаларын бекіту туралы" Қазақстан Республикасы Инвестициялар және даму министрінің 2018 жылғы 23 мамырдағы № 366 бұйрығы. Қазақстан Республикасының Әділет министрлігінде 2018 жылғы 6 маусымда № 17001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пайдаланудың лицензиялық режиміне көшу шеңберінде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2018 жылғы 23 мамырдағы № 365 бұйрығы "Пайдалы қатты қазбаларды барлауға арналған лицензияларды беруге өтініштерді беру және оларды қарау қағидаларын бекіту туралы"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келісімшартты өзгерту туралы қосымша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өңдеу туралы келісім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түрлендіруге арналған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учаскесінде бір мың текше метрден асатын көлемде тау-кен массасын алуға және (немесе) топырақты ауыстыруға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 шарттың, барлауға арнлағна лицензияның немесе қатты пайдалы қазбаларды өндіруге арналған лицензияның негізінде туындайтын жер қойнауын пайдалану құқығының ауысуына (жер қойнауын пайдалану құқығындағы үлесті), сондай-ақ жер қойнауын пайдалану құқығымен байланысты объектілердің ауысуына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Ауыл шаруашылығы</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Ауыл шаруашылығы саласындағы өзге де мемлекеттік көрсетілетін қызметтер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 Нормативтік құқықтық актілері мемлекеттік тіркеу тізілімінде № 10198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бұйрығы. Нормативтік құқықтық актілері мемлекеттік тіркеу тізілімінде № 17741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шаруашылыққа жарамдылығын мемлекеттік сынау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бұйрығы. Нормативтік құқықтық актілері мемлекеттік тіркеу тізілімінде № 11879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мемлекеттік тіркеу (қайта тіркеу), пестицидтерді уақытша тіркеу, төмен қаупі бар биологиялық препаратты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бұйрығы. Нормативтік құқықтық актілерді мемлекеттік тіркеу тізілімінде № 11687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 Нормативтік құқықтық актілері мемлекеттік тіркеу тізілімінде № 10466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 кезінде орны ауыстырылатын (тасымалданатын) объектілерге ветеринариялық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Республикасының аумағында тасуға карантиндік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Республикасынан тыс жерлерге әкетуге фитосанитариялық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қорғау құжатын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бұйрығы. Қазақстан Республикасының Әділет министрлігінде 2018 жылғы 24 қыркүйекте № 17416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зертханалар (сынау хаттамалары) беретін сараптама актiлерiн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Нормативтік құқықтық актілерді мемлекеттік тіркеу тізілімінде № 10410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анықтамалар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оның ішінде көпжылдық екпелердің өндірісін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тапсырылған өнім шығындарын ішінара өтеуге субсидиялар алуға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отырғызу материалын өндіруге жұмсалған шығындарды ішінара өтеуге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су беру қызметтерінің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 Нормативтік құқықтық актілері мемлекеттік тіркеу тізілімінде № 12714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өнімінің өнімділігін және сапасын арттыруды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 Нормативтік құқықтық актілері мемлекеттік тіркеу тізілімінде № 18404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паспорт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құқықтық актілері мемлекеттік тіркеу тізілімінде № 11127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қызметін көрсету қағидаларын бекіту туралы Қазақстан Республикасы Ауыл шаруашылығы министрінің 2020 жылғы 8 қазандағы № 309 бұйрығы. Қазақстан Республикасының Әділет министрлігінде 2020 жылғы 12 қазанда № 21404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(карантиндік зиянды организмдерді) әкелуді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5 мамырдағы № 205 бұйрығы. Қазақстан Республикасының нормативтік құқықтық актілері мемлекеттік тізілімінде № 13876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бұйрығы. Нормативтік құқықтық актілері мемлекеттік тіркеу тізілімінде № 17320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 Нормативтік құқықтық актілері мемлекеттік тіркеу тізілімінде № 12183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бұйрығы. Нормативтік құқықтық актілері мемлекеттік тіркеу тізілімінде № 11926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туралы мәліметтерді өзектендіру (түзету)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бұйрығы. Қазақстан Республикасының нормативтік құқықтық актілері мемлекеттік тізілімінде № 12677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мемлекеттік тіркеу тізілімінде № 10087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бұйрығы. Нормативтік құқықтық актілерді мемлекеттік тіркеу тізілімінде № 10287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 техникалық құжаттаманы келісу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бұйрығы. Қазақстан Республикасының Әділет министрлігінде 2015 жылы 19 ақпанда № бұйрығы тіркелді. Нормативтік құқықтық актілері мемлекеттік тіркеу тізілімінде № 10505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бұйрығы. Нормативтік құқықтық актілері мемлекеттік тіркеу тізілімінде № 10505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Ауыл шаруашылығы саласында рұқсат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қызметпен айналысуға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элиталық тұқымдар, бірінші, екінші және үшінші көбейтілген тұқым өндірушілерді, тұқым өткізушілерді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шығару арқылы қойма қызметі бойынша қызметтер көрсетуге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өсетін өсімдіктердің және жабайы өсетін дәрілік шикізаттың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бұйрығы. Нормативтік құқықтық актілері мемлекеттік тіркеу тізілімінде № 24397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шектеулер (квоталар) енгізілген кезде жекелеген тауарлар түрлерінің экспортына және (немесе) импортына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Өнеркәсіп, индустрия және технология</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Отын және энергетика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және энергия беруші ұйымдарға күзгі-қысқы кезеңдегі жұмысқа әзірлік паспортын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бұйрығы. Нормативтік құқықтық актілері мемлекеттік тіркеу тізілімінде № 10516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бұйрығы. Нормативтік құқықтық актілері мемлекеттік тіркеу тізілімінде № 11026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актілерді мемлекеттік тіркеу тізілімінде № 12587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қағидаларын бекіту туралы"Қазақстан Республикасы Энергетика министрінің 2016 жылғы 20 қаңтардағы № 12 бұйрығы. Нормативтік құқықтық актілері мемлекеттік тіркеу тізілімінде № 13468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Технологиялар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 18110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Өнеркәсіп, индустрия және технологиялар саласындағы рұқсат құжаттарын беру (лицензиялауды, тіркеуді, сертификаттауды қоса алғанда)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транзитіне рұқсат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сарапшы-аудиторларға қойылатын рұқсат беру талаптарын, оларға сәйкестікті растайтын құжаттар тізбесін, сондай-ақ аттестаттау, сәйкестікті растау жөніндегі сарапшы-аудиторлар аттестаттарының қолданысын ұзарту және "Сәйкестікті растау жөніндегі сарапшы-аудиторды аттестаттау "мемлекеттік қызметін көрсету қағидаларын бекіту туралы" Қазақстан Республикасы Сауда және интеграция министрінің 2021 жылғы 8 маусымдағы № 399-НҚ бұйрығы, Нормативтік құқықтық актілерді мемлекеттік тіркеу тізілімінде № 22967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сарапшы-аудиторлар аттестаттарының қолданысын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 оларға сәйкестікті растайтын құжаттар тізбесін, сондай-ақ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 аттестаттау, олардың қолданысын ұзарту және "Тауардың шығарылған елін айқындау жөніндегі сарапшы-аудиторды аттестаттау мемлекеттік қызмет көрсету қағидаларын бекіту туралы" Қазақстан Республикасы Сауда және интеграция министрінің 2021 жылғы 1 шілдедегі № 440-НҚ бұйрығы. Нормативтік құқықтық актілердің мемлекеттік тіркеу тізілімінде № 23412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аттестаттарының қолданысын ұзарту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бұйрығы. Нормативтік құқықтық актілері мемлекеттік тіркеу тізілімінде № 20667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объектiлердiң өмірлiк циклінің кезеңдеріне байланысты жұмыстарды орындауға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салу.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радиоактивтi қалдықтардың сақтау қоймаларын пайдаланудан шығару.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қондырғыларды орналастыру, салу, пайдаланудан шығару кезiнде жұмыстарды және жобаларды басқару.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пайдалану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өткiзу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сақтау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уранды өндіру және қайта өңдеу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дайындау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өткізу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аспаптарды және қондырғыларды сақтау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шығаруды генерациялайтын аспаптармен және қондырғылармен жұмыс істеу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дайындау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 генерациялайтын аспаптар мен қондырғыларды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дозиметриялық бақылау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даярлау.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 мен ядролық материалдарды физикалық қорғау.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Өнімдердегі, материалдардағы, қоршаған орта объектілеріндегі радионуклидтердің құрамын анықтау, радон мен басқа да радиоактивті газдардың концентрациясын өлшеу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Аумақтарды, үй-жайларды, жұмыс орындарын, тауарларды, материалдарды, металл сынықтарын, көлік құралдарын радиациялық бақылау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иондаушы сәулеленудің радиоизотопты көздері бар немесе иондаушы сәулеленуді генерациялайтын медициналық құралдарды қоса алғанда, аспаптар мен қондырғыларға техникалық қызмет көрсету, монтаждау, демонтаждау, зарядтау, қайта зарядтау, жөндеу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 жөніндегі қызметке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жабдықтар мен материалдарды дезактивациялау (радиоактивті ластанудан тазарту)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қайта өңдеу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оңалту, аумақтар мен объектілерді рекультивациялау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 және сұрыптау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сақтау және көму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тасымалдау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тасымалдау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сәулеленудің радиоизотопты көздерін тасымалдау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сатып алу, сақтау, сату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шiлдедегi № 392 бұйрығы. Нормативтік құқықтық актілерді мемлекеттік тіркеу тізілімінде № 20949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сатып алу, сақтау, сату, пайдалану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сақтау, өткізу, жою</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қайта ұйымдастырылған жағдайда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24 сәуірдегі № 233 бұйрығы. Нормативтік құқықтық актілері мемлекеттік тіркеу тізілімінде № 20493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құртып жіберу, кәдеге жарату, көму арқылы жою және қайта өңдеу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13 сәуірдегі № 197 бұйрығы. Нормативтік құқықтық актілері мемлекеттік тіркеу тізілімінде № 20414 болып тіркелді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қару-жарақтарды, әскери техниканы, арнайы құралдарды құртып жіберу, кәдеге жарату, көму арқылы жою және қайта өңдеу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тауарлар түрлерінің импортына және (немесе) экспортына лицензия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лицензия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Қазақстан Республикасының Әділет министрлігінде 2020 жылғы 18 наурызда № 20135 болып тіркелген.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лицензия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немесе шифрлау (криптографиялық) құралдарын жасырын алуға арналған арнайы техникалық құралдардың экспортына немесе импортына лицензия беру</w:t>
            </w:r>
          </w:p>
        </w:tc>
        <w:tc>
          <w:tcPr>
            <w:tcW w:w="0" w:type="auto"/>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тауарларын экспорттауға және импорттауға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импорты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тауарлардың экспорты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мақсаттағы тауарлар немесе Қазақстан Республикасының ұлттық қауіпсіздігін қамтамасыз ету үшін бақыланатын тауарлар экспортына арналған жалпы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эксаумақтық қайта экспорттауға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 немесе техникалық көмек көрсетуге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Эксаумақтық делдалдық қызметтерге рұқсат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 көрсетуге рұқсат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Қазақстан Республикасының аумағында үшінші тұлғаларға беруге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бұйрығы. Нормативтік құқықтық актілері мемлекеттік тіркеу тізілімінде № 13538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құқықтық актілері мемлекеттік тіркеу тізілімінде № 13549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радиоэлектрондық құралдар мен жоғары жиілікті құрылғыларды, оның ішінде ішіне салынған не құрамына кіретін басқа да тауарларды Қазақстан Республикасының аумағына әкелуге қорытынды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 мемлекеттік қызметін көрсету қағидаларын бекіту туралы" Қазақстан Республикасының Цифрлық даму, инновациялар және аэроғарыш өнеркәсібі министрінің 2020 жылғы 30 сәуірдегі № 168/НҚ бұйрығы. Нормативтік құқықтық актілері мемлекеттік тіркеу тізілімінде № 20563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оның ішінде ішіне салынған не басқа тауарлардың құрамына кіретін радиоэлектрондық құралдар мен жоғары жиілікті құрылғылардың импортына лицензия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мақсаттағы радиоэлектрондық құралдар мен жоғары жиілікті құрылғыларды, оның ішінде импорттан өзгеше жағдайларда ішіне салынған не құрамына кіретін басқа да тауарларды Қазақстан Республикасының аумағына әкелуге қорытынды беру немесе олардың импортына лицензия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экспорты мен импортына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және минералды шикізат аудандары мен кен орындары бойынша жер қойнауы туралы ақпараттың экспортына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Өнеркәсіп, индустрия және технологиялар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пайдаланушы сертификатын және халықаралық импорттық сертификатты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ерекшелігі бар тауарларды сәйкестендіру туралы қорытынды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актілерді мемлекеттік тіркеу тізілімінде № 20782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енгізуге жұмсалған шығындарды өтеу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автоматтандырылған жүйелерін әзірлеу және/немесе енгізу (оның ішінде лицензиялық бағдарламалық қамтамасыз етуді сатып алу)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туралы Қазақстан Республикасы Индустрия және инфрақұрылымдық даму министрінің 2022 жылғы 1 маусымдағы № 308 бұйрығы. Қазақстан Республикасының Әділет министрлігінде 2022 жылғы 1 маусымда № 28320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4.0 технологияларын (элементтерін) енгізу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қамтылымды және электрондық өнеркәсіп өнімін сенім білдірілген бағдарламалық қамтылым мен электрондық өнеркәсіп өнімдерінің тізіліміне (тізілімінен) енгізу (алып тастау)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 бекіту туралы" Қазақстан Республикасының Қорғаныс және аэроғарыш өнеркәсібі министрінің 2018 жылғы 28 наурыздағы № 53/НҚ бұйрығы. Қазақстан Республикасының Әділет министрлігінде 2018 жылғы 12 сәуірде № 16750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цифрлық активтерді шығаруға және айналымға рұқсат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бойынша қызметті жүзеге асыруға лицензия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майнингке арналған аппараттық-бағдарламалық кешенді цифрлық майнингке арналған аппараттық-бағдарламалық кешеннің тізіліміне (тізілімнен) қосу (алып тастау)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 пулдарды аккредиттеу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м.а. 2015 жылғы 30 желтоқсандағы № 1281 бұйрығы. Нормативтік құқықтық актілері мемлекеттік тіркеу тізілімінде № 12780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тауарларды қайта өңдеу шарттары туралы құжат беру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бұйрығы. Нормативтік құқықтық актілерді мемлекеттік тіркеу тізілімінде № 20482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тыс тауарларды қайта өңдеу шарттары туралы құжат беру</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шарттары туралы құжат беру тауарларды ішкі тұтыну үшін</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м.а. 2020 жылғы 15 маусымдағы № 145 бұйрығы. Нормативтік құқықтық актілері мемлекеттік тіркеу тізілімінде № 20875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трансшекаралық тасымалдауға қорытындыны ресімдеу</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құрылғыны есепке қою</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 мен қауіпті техникалық құрылғыларды есепке қою және есептен шығару қағидаларын бекіту туралы Қазақстан Республикасы Төтенше жағдайлар министрінің 2021 жылғы 29 қыркүйектегі № 485 бұйрығы. Нормативтік құқықтық актілері мемлекеттік тіркеу тізілімінде № 24574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құрылғыларын есептен шығару</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тізілімінде № 10886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Мұнай-газ саласы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Мұнай-газ саласындағы рұқсат ету құжаттарын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объектілерін сынау кезінде.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"Шикі газды факелде жағуға рұқсат беру қағидаларын бекіту туралы" Қазақстан Республикасы Энергетика министрінің 2018 жылғы 25 сәуірдегі № 140 бұйрығы. Нормативтік құқықтық актілері мемлекеттік тіркеу тізілімінде № 16902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 сынамалап пайдалану кезінде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технологиялық тұрғыдан еріксіз жағу кезінде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объектілерді құруға және орналастыруға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бұйрығы. Нормативтік құқықтық актілері мемлекеттік тіркеу тізілімінде № 17066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жұмыстар мен көрсетілетін қызметтерге лицензия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жұмыстарға және көрсетілетін қызметтерге лицензия беру" мемлекеттік қызмет көрсету қағидаларын бекіту туралы" Қазақстан Республикасы Энергетика министрінің 2020 жылғы 10 сәуірдегі №139 бұйрығы. Нормативтік құқықтық актілері мемлекеттік тіркеу тізілімінде № 20383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сейсмикалық барлау жұмыстары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ұңғымалардағы атқылау-жару жұмыстары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құрлықта, теңізде және ішкі су айдындарында ұңғымаларды бұрғылау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жер астында жөндеу, сынау, игеру, сынамалау, консервациялау, жою</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өндірістерін пайдалану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құбыржолдарды пайдалану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мұнай-газ-химия өнімдерін өндіру үшін шикізат ретінде пайдаланатын өнеркәсіптік тұтынушылардың тізбесіне енгізу, оларды бекіту мен тіркеуді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Салықтық әкімшілендіру, бухгалтерлік есеп және қаржылық есеп, аудиторлық қызмет</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Салықтық әкімшілендіру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көздерден алынған кірістердің және ұстап қалған (төленген) салықтардың сомалары туралы анықтама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резинденттігін растау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(толысылған шарапты және сыра қайнату өнімдерін қоспағанда) есепке алу-бақылау маркаларын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актілерді мемлекеттік тіркеу тізілімінде № 20819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ұсынуын тоқтата тұру (ұзарту, қайта бастау)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машиналарының мемлекеттік тізіліміне бақылау-касса машиналарының жаңа модельдерін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кері қайтарып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шоттарын жүргізу қағидаларын бекіту туралы" Қазақстан Республикасы Қаржы министрінің 2018 жылғы 27 ақпандағы № 306 бұйрығы. Қазақстан Республикасының Әділет министрлігінде 2018 жылғы 14 наурызда № 16601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қосылған құн салығын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асып кетуін 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тізілімінде № 16669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ұсталған табыс салығын қайтару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(немесе) төлемақыларды төлеу бойынша салықтық міндеттемені орындау мерзімдерін өзгерту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әкелу және жанама салықтарды төлеу туралы өтініш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 есепке қою және есептен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алу-бақылау-касса машиналарын (БКМ)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актілерді мемлекеттік тіркеу тізілімінде № 16508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(БКМ)есептен шығару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тіркеу карточкасында көрсетілген мәліметтердің өзгеруі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 Қазақстан Республикасы Қаржы министрінің 2020 жылғы 30 мамырдағы № 549 бұйрығы. Нормативтік құқықтық актілері мемлекеттік тіркеу тізілімінде № 20803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Соттан тыс банкроттық рәсімін қолдану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Бухгалтерлік есеп және қаржылық есептілік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бойынша ұйымдарды аккредиттеу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Аудиторлық қызмет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қағидаларын бекіту туралы"Қазақстан Республикасы Қаржы министрінің 2006 жылғы 18 шілдедегі № 265 бұйрығы. Нормативтік құқықтық актілері мемлекеттік тіркеу тізілімінде № 4336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 мемлекеттік қызмет көрсету қағидасын бекіту туралы"Қазақстан Республикасы Премьер-Министрінің Бірінші орынбасары - Қазақстан Республикасы Қаржы министрінің 2020 жылғы 30 наурыздағы № 336 бұйрығы. Нормативтік құқықтық актілері мемлекеттік тіркеу тізілімінде № 20212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аудитор біліктілігін иеленуге үміткер адамдардың кәсіби, іскерлік қасиеттері мен ықтимал мүмкіндіктерінің жан-жақты және объективті сипаттамасын алу мақсатында сертификаттау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Қаржы нарығын және қаржы ұйымдарын мемлекеттік реттеу, бақылау және қадағалау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Банктер қызметі саласында рұқсат беру құжаттарын беру (лицензиялауды, тіркеуді, сертификаттауды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ірі қатысушысы мәртебесін иеленуге келісім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қаулысы. Қазақстан Республикасы Әділет министрлігінде 2012 жылы 11 сәуірде № 7552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ірі қатысушысы мәртебесін иеленуге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басқарушының ірі қатысушысы мәртебесін иеленуге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холдингі мәртебесін иеленуге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холдингі мәртебесін иеленуге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Республикасының бейрезиденті-банктің филиалын ашуға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алу үшін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Банкінің филиалын ашуға рұқсат алу үшін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Қазақстан Республикасының бейрезиденті- банктердің филиалдарына банктік және өзге операцияларды жүргізуге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Ашылатын Қазақстан Республикасы бейрезидент-банкінің филиалы Қазақстан Республикасының банк заңнамасында көзделген банктік және өзге де операцияларды жүргізуге лицензия алу үшін өтініш жасаған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Қазақстан Республикасының банк заңнамасында көзделген қосымша банктік және өзге де операцияларды жүргізуге лицензия алу үшін өтініш жасаған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 операцияларына лицензия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 асыратын ұйымдардың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жылғы 25 маусымдағы N 168 Қаулысы. Қазақстан Республикасының Әділет Министрлігінде 2007 жылғы 15 тамызда Нормативтік құқықтық кесімдерді мемлекеттік тіркеудің тізіліміне N 4873 болып енгізілді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 алу үшін жүгінген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лицензияның телнұсқасын алу үшін жүгінген кезде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Қазақстан Республикасының бейрезиденті-ислам банктерінің филиалдары жүзеге асыратын банктік және өзге операцияларды жүргізуге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емес ислам банкінің ашылып жатқан филиалы банктік және өзге де операцияларды жүргізуге лицензия алу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қосымша банктік және өзге де операцияларды жүргізуге лицензия алу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банкті ислам банкіне айналдыру нысанында ерікті түрде қайта ұйымдастыру кезінде лицензия алу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немесе банк холдингіне еншілес ұйымды құруға немесе сатып алуға немесе банктің немесе банк холдингінің ұйымдардың капиталына қомақты қатысуына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еншілес ұйым құруына немесе сатып алуына рұқсат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қаулысы. Қазақстан Республикасының Әділет министрлігінде 2017 жылғы 27 сәуірде № 15050 болып тіркелген.</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лицензияны қайта ресімдеу үшін жүгінген кезде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 банктің күмәнді және үмітсіз активтерін сатып алатын еншілес ұйым құруына немесе иеленуіне рұқсат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қаулысы. Қазақстан Республикасының Әділет министрлігінде 2017 жылғы 27 сәуірде № 15050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немесе банк холдингінің ұйымдар капиталына қомақты қатысуына рұқсат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қатысуына рұқсат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қосылу, бөліну, бөлініп шығу, қайта құру нысанында банкті (банк холдингін) ерікті түрде қайта ұйымдастыруға рұқсат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ислам банкіне айналдыру нысанында ерікті түрде қайта ұйымдастыруға рұқсат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Қазақстан Республикасының бейрезиденті- банкі филиалының қызметін ерікті түрде тоқтатуға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рұқсаттар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 банкі филиалының қызметін ерікті түрде тоқтатуға рұқсат</w:t>
            </w:r>
          </w:p>
        </w:tc>
        <w:tc>
          <w:tcPr>
            <w:tcW w:w="0" w:type="auto"/>
            <w:gridSpan w:val="3"/>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2020 жылғы 30 наурыздағы № 31 қаулысы. Нормативтік құқықтық актілерді мемлекеттік тіркеу тізілімінде № 20241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Зейнетақы қорларының қызметі саласында рұқсат құжаттарын беру (лицензиялауды, тіркеуді, сертификаттауды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ерікті жинақтаушы зейнетақы қорының (басқа ерікті жинақтаушы зейнетақы қорларының)қосылуы жүзеге асырылатын қызметке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қосылуы жүзеге асырылатын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Сақтандыру қызметтері нарығы саласында рұқсат құжаттарын беру (лицензиялауды, тіркеуді, сертификаттауды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Қазақстан Республикасының бейрезиденті-сақтандыру (қайта сақтандыру) ұйымының филиалын ашуға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Құруға рұқсат сақтандыру (қайта сақтандыру) ұйымының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(қайта сақтандыру) ұйымының филиалын ашу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саласында қайта сақтандыру жөніндегі қызметті жүзеге асыруға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ҚР Заңының 6-бабы 2-тармағының 3) тармақшасында көрсетілген сыныпты қоспағанда, өмірді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ҚР Заңының 6-бабы 2-тармағының 4) тармақшасында көрсетілген сыныпты қоспағанда, аннуитеттік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аннуитеттік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жағдайына арналған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3), 4), 5), 6), 6-1) және 7) тармақшаларында көрсетілген сыныптарды қоспағанда, мүлікті нұқсаннан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9), 10), 11), 11-1) және 11-2) тармақшаларында көрсетілген сынып-тарды қоспағанда, азаматтық-құқықтық жауапкершілікті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қарыздарын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қаржылық залалдардан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жауапкершілікті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қосымша сыныптары бойынша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саласында қайта сақтандыру жөніндегі қызметті жүзеге асыруға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жауапкершілігін міндетті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мiндеттi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ұйымдардың азаматтық-құқықтық жауапкершiлiгін мiндеттi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 міндетті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жауапкершiлiгiн мiндеттi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міндетті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Мiндетті экологиялық сақтандыру</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сақтандырудың қосымша сыныптары бойынша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сақтандырудың түрлері бойынша қайта сақтандыру бойынша қызметті жүзеге асыруға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қызметке немесе исламдық қайта сақтандыру жөніндегі қызметті жүзеге асыру құқығына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қызметті жүзеге асыру құқығына лицензия алу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Құқығына лицензия алу үшін сақтандыру брокерінің қызметін жүзеге асыру сақтандыру брокері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жаңадан ашылған филиалының сақтандыру брокерінің қызметін жүзеге асыру құқығына лицензия алу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қызметтің қосымша түрін жүзеге асыру құқығына лицензия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Телнұсқа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Еншілес ұйымды құруға немесе сатып алуға рұқсат алу үшін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 Қазақстан Республикасы Ұлттық Банкі Басқармасының 2012 жылғы 26 наурыздағы № 129 қаулысы. Нормативтік құқықтық актілері мемлекеттік тіркеу тізілімінде № 7619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капиталына қомақты қатысуға рұқсат алу үшін</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және сақтандыру холдингін ерікті қайта ұйымдастыруға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54 қаулысы. Нормативтік құқықтық актілері мемлекеттік тіркеу тізілімінде № 7542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ерікті таратуға, Қазақстан Республикасының бейрезидент-сақтандыру (қайта сақтандыру) ұйымы филиалының қызметін ерікті түрде тоқтатуға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сақтандыру (қайта сақтандыру) ұйымын ерікті таратуға рұқсат алу үшін жүгінген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қаулысы. Нормативтік құқықтық актілерді мемлекеттік тіркеу тізілімінде № 20254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Қазақстан Республикасының бейрезиденті-сақтандыру (қайта сақтандыру) ұйымы филиалының қызметін ерікті түрде тоқтатуға рұқсат алу үшін жүгінген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филиалын ашуға рұқсат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Қаржы нарығы мен қаржы ұйымдарын мемлекеттік реттеу, бақылау және қадағалау саласындағы өзге де мемлекеттік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уәкілетті ұйымдарға берілетін лицензия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лицензия және лицензияға қосымша алу үшін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 49 қаулысы. Нормативтік құқықтық актілері мемлекеттік тіркеу тізілімінде № 18545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айырбастау пунктін ашу кезінде жарамды лицензияға қосымшаны алу үшін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оған қосымшаны қайта ресімдеу үшін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қосымшаны қайта ресімдеу үшін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секторында басшы қызметкерлерді тағайындауға (сайлауға) келісім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Нормативтік құқықтық актілерді мемлекеттік тіркеу тізілімінде № 20248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секторында басшы қызметкерлерді тағайындауға (сайлауға)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басшы қызметкерлерді тағайындауға (сайлауға) келісім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шығару проспектісіне өзгерістер және (немесе) толықтырулар енгізу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мемлекеттік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шығарылымы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 Постановление Правления Национального Банка Республики Казахстан от 29 октября 2018 года № 248. Зарегистрировано в Министерстве юстиции Республики Казахстан 7 декабря 2018 года № 17884.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бағдарлама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бір мезгілде ұсынған облигациялық бағдарлама мен облигациялық бағдарлама шегінде облигациялардың бірінші шығарылымы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тіркеген облигациялық бағдарлама шегінде облигациялардың шығарылымы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мерзімі 12 (он екі) айдан аспайтын облигациялар шығарылымы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орналастыруға жататын облигациялар шығарылымы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тіркеген облигациялық бағдарлама шегінде жеке орналастыруға жататын облигациялардың шығарылымы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шығару проспектісіне (облигациялық бағдарлама проспектісіне) өзгерістер және (немесе) толықтырулар енгізу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меморандумға өзгерістер және (немесе) толықтырулар енгізу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 пайларының шығарылымын мемлекеттік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қорларының пайларын шығаруды мемлекеттік тіркеу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 пайларының шығарылымын мемлекеттік тіркеу қағидаларын бекіту туралы" Қазақстан Республикасының Қаржы нарығын реттеу 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қорының ережесіне өзгерістер және (немесе) толықтырулар енгізу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орналастырылған акцияларының бір түрін осы акционерлік қоғам акцияларының басқа түріне айырбастау туралы есепті бекіту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есепке акцияларды бөлшектеуге байланысты енгізілетін өзгерістерді ақпарат үшін қабылдау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жылғы 30 наурыздағы № 32 қаулысы. Нормативтік құқықтық актілері мемлекеттік тіркеу тізілімінде № 20239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туралы"Қазақстан Республикасы Ұлттық Банкі Басқармасының 2018 жылғы 27 тамыздағы № 191 қаулысы. Нормативтік құқықтық актілері мемлекеттік тіркеу тізілімінде № 17618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рыногындағы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w:t>
            </w:r>
          </w:p>
          <w:p>
            <w:pPr>
              <w:spacing w:after="20"/>
              <w:ind w:left="20"/>
              <w:jc w:val="both"/>
            </w:pPr>
            <w:r>
              <w:rPr>
                <w:rFonts w:ascii="Times New Roman"/>
                <w:b w:val="false"/>
                <w:i w:val="false"/>
                <w:color w:val="000000"/>
                <w:sz w:val="20"/>
              </w:rPr>
              <w:t>
1) нақтылы ұстаушы ретінде клиенттердің шоттарын жүргізу құқығымен;</w:t>
            </w:r>
          </w:p>
          <w:p>
            <w:pPr>
              <w:spacing w:after="20"/>
              <w:ind w:left="20"/>
              <w:jc w:val="both"/>
            </w:pPr>
            <w:r>
              <w:rPr>
                <w:rFonts w:ascii="Times New Roman"/>
                <w:b w:val="false"/>
                <w:i w:val="false"/>
                <w:color w:val="000000"/>
                <w:sz w:val="20"/>
              </w:rPr>
              <w:t>
2) клиенттердiң шоттарын жүргiзу құқығынсыз.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2020 жылғы 30 наурыздағы № 40 қаулысы. Нормативтік құқықтық актілері мемлекеттік тіркеу тізілімінде № 20226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Дилерлік қызмет</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 жөніндегі қызмет:</w:t>
            </w:r>
          </w:p>
          <w:p>
            <w:pPr>
              <w:spacing w:after="20"/>
              <w:ind w:left="20"/>
              <w:jc w:val="both"/>
            </w:pPr>
            <w:r>
              <w:rPr>
                <w:rFonts w:ascii="Times New Roman"/>
                <w:b w:val="false"/>
                <w:i w:val="false"/>
                <w:color w:val="000000"/>
                <w:sz w:val="20"/>
              </w:rPr>
              <w:t>
1) ерікті зейнетақы жарналарын (ерікті жинақтаушы зейнетақы қоры) тарту құқығымен;</w:t>
            </w:r>
          </w:p>
          <w:p>
            <w:pPr>
              <w:spacing w:after="20"/>
              <w:ind w:left="20"/>
              <w:jc w:val="both"/>
            </w:pPr>
            <w:r>
              <w:rPr>
                <w:rFonts w:ascii="Times New Roman"/>
                <w:b w:val="false"/>
                <w:i w:val="false"/>
                <w:color w:val="000000"/>
                <w:sz w:val="20"/>
              </w:rPr>
              <w:t>
2) ерікті зейнетақы жарналарын тарту құқығынсыз.</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Трансфер-агенттік қызмет</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және өзге де қаржы құралдарымен жасалатын сауданы ұйымдастыру жөніндегі қызмет</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құралдарымен мәмілелер бойынша клирингтік қызмет</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 ерікті түрде қайта ұйымдастыруды (біріктіруді, қосуды, бөлуді, бөліп шығаруды, қайта құруды) жүргізуге келісім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 есептік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қаулысы. Нормативтік құқықтық актілері мемлекеттік тіркеу тізілімінде № 20269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қызметі банкноттарды, монеталар мен құндылықтарды инкассациялау болып табылатын заңды тұлғаларға берілетін лицензия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қаулысы. Нормативтік құқықтық актілері мемлекеттік тіркеу тізілімінде № 19612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 Нормативтік құқықтық актілерді мемлекеттік тіркеу тізілімінде № 21731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телнұсқасын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айырбастау нысанында микроқаржы ұйымын ерікті қайта ұйымдастыруға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ҚРНДА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Кеден 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Кеден ісі саласындағы мемлекеттік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жері туралы алдын ала шешім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жіктеу туралы алдын ала шешім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тазарту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 лауазымды тұлғаларының тауарларды кедендік тазартуды жасау қағидаларын бекіту туралы"Қазақстан Республикасы Қаржы министрінің 2018 жылғы 26 қаңтардағы № 73 бұйрығы. Нормативтік құқықтық актілерді мемлекеттік тіркеу тізілімінде № 16346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 кедендік пломбалар мен мөрлер салынған тауарларды тасымалдауға жіберу туралы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орындары иелерінің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 иелерінің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тауарларын сақтау қоймалары иелерінің тізіліміне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 Нормативтік құқықтық актілері мемлекеттік тіркеу тізілімінде № 16600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 мерзімдерін өзгерту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кедендік декларацияны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декларациясын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актілерді мемлекеттік тіркеу тізілімінде № 20955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Қауіпсіздік, қорғаныс және сот әділдігі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Қауіпсіздік, сот әділдігі және қорғаныс саласында рұқсат құжаттарын беру (лицензиялауды, тіркеуді, сертификаттауды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жөніндегі қызметті жүзеге асыруға лицензия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өндіру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жөндеу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сату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коллекциялау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экспонаттау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жөніндегі қызметті жүзеге асыруға лицензия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өндіру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сату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пайдалану жөніндегі қызметті жүзеге асыруға лицензия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p>
            <w:pPr>
              <w:spacing w:after="20"/>
              <w:ind w:left="20"/>
              <w:jc w:val="both"/>
            </w:pPr>
            <w:r>
              <w:rPr>
                <w:rFonts w:ascii="Times New Roman"/>
                <w:b w:val="false"/>
                <w:i w:val="false"/>
                <w:color w:val="000000"/>
                <w:sz w:val="20"/>
              </w:rPr>
              <w:t>
01901005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жөндеу және өткізу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транзитіне қорытынды (рұқсат беру құжатын)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қызметімен айналысу құқығына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қызметтерінің барлық түрі, оның ішінде террористік тұрғыдан осал объектілерді күзету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тұрғыдан осал объектілерді күзетуді қоспағанда, күзет қызметтерінің барлық түрі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құруын уәкілетті органмен келісу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сондай-ақ конструкциясы жағынан қаруға ұқсас бұйымдардың криминалистикалык талаптарға сәйкестігіне қорытынды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 мемлекеттік қызмет көрсету қағидаларын бекіту туралы"Қазақстан Республикасы Ішкі істер министрінің 2020 жылғы 18 наурыздағы № 224 бұйрығы. Нормативтік құқықтық актілері мемлекеттік тіркеу тізілімінде № 20173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актілерді мемлекеттік тіркеу тізілімінде № 20184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сатып алуға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сатып алуға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сақтауға, сақтау мен алып жүруге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сақтау мен алып жүруге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тасымалдауға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тасымалдауға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заттарды және оны қолданып жасаған бұйымдарды сатып алуға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заттарды және оны қолданып жасаған бұйымдарды сақтауға рұқсаттар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тирлері (атыс орындары) мен стенділерін ашуға және олардың жұмыс істеуіне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психотроптық заттар мен прекурсорлар айналымына байланысты қызметке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есiрткi бар өсiмдiктердi егу, жинау және дайындау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әзiрлеу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бар тауарлардың экспорты мен импортына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және (немесе) импортқа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және транзиттеуге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және (немесе) әкетуге рұқсат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әкетуге және транзитке рұқсатты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Қауіпсіздік, сот әділдігі және қорғаныс саласындағы өзге де мемлекеттік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бойынша қорытынды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қамтитын тауарлардың (өнімдердің) сипаттамалары туралы нотификацияларды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жүзеге асыру үшін визаларды ресімдеу (А5, С5)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актілерді мемлекеттік тіркеу тізілімінде а № 14531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сапарға визаларды ресімдеу (В2, В3)</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жүзеге асыру үшін визаларды ресімдеу (С3, С4)</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 бойынша визаларды ресімдеу (С7)</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кету үшін визаларды ресімдеу (В 14-В 22)</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 үшін визаларды ресімдеу (В7, С9)</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тұру үшін визаларды ресімдеу (В8, С1, С11)</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біріктіру үшін визаларды ресімдеу (С2)</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өтініші бойынша атқарушылық құжаттың негізінде атқарушылық іс жүргізуді қозғау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белдеуге кіруге және онда болуға рұқсаттамалар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ЖССҚҚД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Сотының Төрағасының 2020 жылғы 26 наурыздағы № 12 бұйрығы. Нормативтік құқықтық актілері мемлекеттік тіркеу тізілімінде № 20197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Бәсекелестікті қорғау саласындағы өзге де мемлекеттік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қолдаухаттарды қарау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келісім беру туралы өтінішхатты қарау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мемлекеттік қызмет көрсету қағидаларын бекіту туралы.Қазақстан Республикасы Ұлттық экономика министрінің 2020 жылғы 21 сәуірдегі № 29 бұйрығы. Нормативтік құқықтық актілерді мемлекеттік тіркеу тізілімінде № 20455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егер мұндай тұлға (тұлғалар тобы) сатып алғанға дейін осы нарық субъектісінің акцияларына (жарғылық капиталға қатысу үлестеріне, пайларына) билік етпесе немесе осы нарық субъектісінің дауыс беретін акцияларының (жарғылық капиталға қатысу үлестерінің, пайларының) елу немесе одан да аз пайызына билік етпесе, нарық субъектісінің дауыс беретін акцияларын (жарғылық капиталға қатысу үлестерін, пайларын) осындай тұлға (тұлғалар тобы) көрсетілген акциялардың (жарғылық капиталға қатысу үлестерінің, , көрсетілген нарық субъектісінің пайлары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мәміленің (өзара байланысты мәмілелердің) нысанасын құрайтын мүліктің баланстық құны мүлікті иеліктен шығаратын немесе беретін нарық субъектісінің негізгі өндірістік құралдары мен материалдық емес активтерінің баланстық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меншікке, иеленуге және пайдалануға, оның ішінде жарғылық капиталды төлеу (беру) есебіне алу бойынша Экономикалық шоғырлануға келісім беру туралы өтінішхатын қарау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өзі кәсіпкерлік қызметті жүргізген кезде нарықтың басқа субъектісіне орындауға міндетті нұсқаулар беруге Не оның атқарушы органының функцияларын жүзеге асыруға мүмкіндік беретін құқықтарды (оның ішінде сенімгерлік басқару туралы шарт, бірлескен қызмет туралы шарт, тапсырма шарты негізінде) сатып алуы бойынша Экономикалық шоғырлануға келісім беру туралы өтінішхатты қарау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жеке тұлғалардың екі және одан да көп нарық субъектілерінің атқарушы органдарына, директорлар кеңестеріне, байқаушы кеңестеріне немесе басқарудың басқа да органдарына қатысуы үшін экономикалық шоғырлануға келісім беру туралы өтінішхатты көрсетілген жеке тұлғалардың осы субъектілерде кәсіпкерлік қызметін жүргізу шарттарын айқындау жағдайында қарау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Дін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Дін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 қағидаларын бекіту туралы" 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Жер қатынастары, геодезия және картография</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Жер қатынастары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туралы мәліметтерді жандандыру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кадастрынан мәліметтер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туралы мәліметтерді өзекті ету (түзету)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құнын айқындау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жөнінде жерге орналастыру жобаларын бекіту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өзгертуге шешім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жұмыстарын жүргізу үшін жер учаскелерін пайдалануға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актілерді дайындау және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сапалы жағдайы туралы мәліметтер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ауыстыруға түпкiлiктi шешiм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шегінде объектілер салу үшін жер учаскелерін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(аукциондарды) өткізуді талап етпейтін мемлекет меншігіндегі жер учаскелеріне құқықтарды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актілерді мемлекеттік тіркеу тізілімінде № 21366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жүйесінің графикалық дерегімен жобаланып отырған жер учаскесін келісу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бөлінетіндігі мен бөлінбейтіндігін айқындау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жобасын келісу және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жекеменшікке ақысын бірден төлеп не бөліп төлеуге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және картография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жүргізуді тіркеу, есепке алу және оларға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жүргізуді тіркеу, 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9 сәуірдегі № 131/НҚ бұйрығы. Нормативтік құқықтық актілері мемлекеттік тіркеу тізілімінде № 20366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бұзуға немесе қайта салуға (ауыстыруға)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бұйрығы. Нормативтік құқықтық актілері мемлекеттік тіркеу тізілімінде а № 14172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 деген белгісі бар материалдар мен геодезиялық деректерді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бұйрығы. Нормативтік құқықтық актілері мемлекеттік тіркеу тізілімінде 23 қаңтарда № 10137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белгісі бар материалдар мен геодезиялық деректерді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пайдаланылатын материалдар мен геодезиялық деректерді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Мәдениет, ақпарат және байланыс</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Байланысты ұйымдастыру және ұсыну саласында рұқсат құжаттарын беру (лицензиялауды, тіркеуді, сертификаттауды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радиожиілілік спектрін пайдалануға рұқсат беру, жою, ұзарту және қайта ресімдеу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м.а. 2015 жылғы 21 қаңтардағы № 34 бұйрығы. Нормативтік құқықтық актілері мемлекеттік тіркеу тізілімінде № 10730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 ұзарту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пайдалануға рұқсаттың күшін жою</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телефон байланысы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телефон байланысы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жылжымалы байланыс</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Лицензиясы бар қызмет түрі шеңберінде лицензияға қосымшаны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қайта ұйымдастыру кезінде лицензиялау кезінде қойылатын біліктілік талаптарына сәйкестігі расталған жағдайда лицензияны және (немесе) лицензияға қосымшаны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 алу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 Нормативтік құқықтық актілері мемлекеттік тіркеу тізілімінде № 10445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орталықтарын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 аккредиттеу туралы куәлікті беру және кері қайтарып алу қағидалары" Қазақстан Республикасының Цифрлық даму, инновациялар және аэроғарыш өнеркәсібі министрінің 2020 жылғы 1 маусымдағы № 224/НҚ бұйрығы. Нормативтік құқықтық актілерді мемлекеттік тіркеу тізілімінде № 20815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сәйкестікті сынау нәтижелері бойынша акт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 Қазақстан Республикасының Цифрлық даму, қорғаныс және аэроғарыш өнеркәсібі министрінің 2019 жылғы 3 маусымдағы № 111/НҚ бұйрығы. Нормативтік құқықтық актілері мемлекеттік тіркеу тізілімінде № 18795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 орталығының тіркеу куәлігін беру және қайтарып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куәландырушы орталығының тіркеу куәлігін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м.а. 2015 жылғы 26 маусымдағы № 727 бұйрығы. Нормативтік құқықтық актілері мемлекеттік тіркеу тізілімінде № 12181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куәландырушы орталығының тіркеу куәлігін кері қайтарып алу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Мәдениет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радиоарнаны есепке қою, қайта есепке қою, куәліктің телнұсқасын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теле-, радиоарнаны есепке қою, қайта есепке қою, куәліктің телнұсқасын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 қағидаларын бекіту туралы" Қазақстан Республикасы Мәдениет және спорт министрінің 2019 жылғы 3 мамырдағы № 125 бұйрығы. Нормативтік құқықтық актілері мемлекеттік тіркеу тізілімінде № 18639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 мемлекеттік қызметін көрсетудің қағидаларын бекіту туралы" Қазақстан Республикасы Мәдениет және спорт министрінің 2015 жылғы 22 қаңтардағы № 19 бұйрығы. Нормативтік құқықтық актілері мемлекеттік тіркеу тізілімінде № 10320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беруге өтінімдерді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немесе "Үлгілі" атағын беру қағидаларын бекіту туралы" Қазақстан Республикасы Мәдениет және ақпарат министрлігі 2007 жылғы 28 наурыздағы № 93 бұйрығы. Нормативтік құқықтық актілерді мемлекеттік тіркеу тізілімінде № 4632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бұйрығы. Нормативтік құқықтық актілері мемлекеттік тіркеу тізілімінде № 20738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Төтенше жағдайлар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Төтенше жағдайлар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бұйрығы. Нормативтік құқықтық актілерді мемлекеттік тіркеу тізілімінде № 20435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қауіпсіздікке сараптама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 мемлекеттік қызметін көрсету қағидаларын бекіту туралы"Қазақстан Республикасы Индустрия және инфрақұрылымдық даму министрінің міндетін атқарушының 2020 жылғы 6 сәуірдегі № 187 бұйрығы. Нормативтік құқықтық актілерді мемлекеттік тіркеу тізілімінде № 20338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қауіпсіздікке сараптама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 мемлекеттік қызмет көрсету қағидаларын бекіту туралы" Қазақстан Республикасы Индустрия және инфрақұрылымдық даму министрінің міндетін атқарушының 2020 жылғы 6 сәуірдегі № 186 бұйрығы. Нормативтік құқықтық актілерді мемлекеттік тіркеу тізілімінде № 20340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кәсіби авариялық-құтқару қызметтерін аттестаттау қағидаларын бекіту туралы" Қазақстан Республикасы Төтенше жағдайлар министрінің 2021 жылғы 20 қыркүйектегі № 463 бұйрығы. Нормативтік құқықтық актілерді мемлекеттік тіркеу тізілімінде № 24449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 Қазақстан Республикасы Әділет министрлігінде 2015 жылы 17 ақпанда № 10273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тұрақты қолдануға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Министерстве юстиции Республики Казахстан 4 мая 2020 года № 20561.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бекіту туралы" Қазақстан Республикасы Төтенше жағдайлар министрінің міндетін атқарушының 2021 жылғы 16 қыркүйектегі № 454 бұйрығы. Нормативтік құқықтық актілерді мемлекеттік тіркеу тізілімінде № 24508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аттестаттау қағидаларын бекіту туралы"Қазақстан Республикасы Ішкі істер министрінің 2018 жылғы 13 шілдедегі № 514 бұйрығы. Нормативтік құқықтық актілерді мемлекеттік тіркеу тізілімінде № 17281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сараптама ұйымдарын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қызметті жүзеге асыруға сараптама ұйымдарын аккредиттеу қағидаларын бекіту туралы"Қазақстан Республикасы Ішкі істер министрінің 2015 жылғы 13 ақпандағы № 112 бұйрығы. Нормативтік құқықтық актілерді мемлекеттік тіркеу тізілімінде № 10488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Дене шынықтыру және спорт</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Дене шынықтыру және спорт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спорт федерацияларын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спорт федерацияларын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бұйрығы. Нормативтік құқықтық актілері мемлекеттік тіркеу тізілімінде № 20784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дәрежедегі спорт шебері"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жаттықтырушысы"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нұсқаушы-спортшы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санатты ұлттық спорт төрешісі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төрешісі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1-разрядты 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нұсқаушы-спортшы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спорт төрешісі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3-разрядты 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1-жасөспірімдік разрядты 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2-жасөспірімдік разрядты 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3-жасөспірімдік разрядты 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жаттықтырушы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жаттықтырушы-оқытушы,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әдіскер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нұсқаушы-спортшы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төрешісі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"мамандандырылған" мәртебе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 Нормативтік құқықтық актілері мемлекеттік тіркеу тізілімінде № 11642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мектептерінің бөлімшелеріне "мамандандырылған" деген мәртебе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шынықтыру істері агенттігі Төрағасының 2014 жылғы 28 шілдеде № 292 бұйрығы. Нормативтік құқықтық актілері мемлекеттік тіркеу тізілімінде № 9672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бұйрығы. Нормативтік құқықтық актілері мемлекеттік тіркеу тізілімінде № 20438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бұйрығы. Нормативтік құқықтық актілері мемлекеттік тіркеу тізілімінде № 9912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 кадрларды даярлауға, қайта даярлауға және біліктілігін арттыруға құжаттарды қабылдау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бұйрығы. Нормативтік құқықтық актілері мемлекеттік тіркеу тізілімінде № 15344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Сәулет-қала құрылысы қызметі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Сәулет-қала құрылысы саласында рұқсат құжаттарын беру (лицензиялауды, тіркеуді, сертификаттауды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 жүйелер мен желiлердi</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үй-азаматтық мақсаттағы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мақсаттағы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 байланыс және коммуникация</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жобалау (көлiк құрылысы жобаларының технологиялық бөлiгiн әзiрлеу)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өнеркәсiбi кәсiпорындарын қоспағанда, ауыл шаруашылығы объектiлерiнiң құрылысын технологиялық жобалау (жобалардың технологиялық бөлiгiн әзiрлеу)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 беру және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қызметіне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Инженерлік-геодезиялық жұмыстар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және инженерлік-гидрогеологиялық жұмыстар, оның ішінде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қабатындағы арнаулы жұмыстар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күрделі жөндеу мен реконструкциялауды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 қамтитын желілік құрылыстарды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мен реконструкциялауды қамтитын автомобиль және теміржол құрылыстарын</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мақсаттағы есепке алу және бақылау аспаптарына байланысты технологиялық жабдықты монтаждау, iске қосу-оңдау жұмыстары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өзгерту) туралы шешім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(ғимараттар мен құрылыстарды бұзу) жөніндегі жұмыстар кешенін жүргізуге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(ғимараттар мен құрылыстарды бұзу) жөніндегі жұмыстар кешенін жүргізуге рұқсат беру қағидаларын бекіту туралы" Қазақстан Республикасы Индустрия және инфрақұрылымдық даму министрінің 2021 жылғы 29 сәуірдегі № 202 бұйрығы. Нормативтік құқықтық актілері мемлекеттік тіркеу тізілімінде № 22672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(немесе) технологиялық жағынан күрделі объектілерді кейіннен кәдеге жарату (құрылыстарды бұзу) жөніндегі жұмыстар кешенін жүргізуге</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Сәулет-қала құрылысы қызметі саласындағы мемлекеттік көрсетілетін өзге де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мекенжайын нақтылау туралы анықтама беру (тарихсыз /тарихымен)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 наурыздағы № 168 бұйрығы. Нормативтік құқықтық актілері мемлекеттік тіркеу тізілімінде № 20291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объектісіне мекенжай беру/жою туралы анықтама беру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 (қайта жоспарлау, қайта жабдықтау) жобаларын әзірлеу кезінде бастапқы материалдарды ұсыну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әзірлеуге арналған бастапқы материалдарды ұсынуға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жобасын ұсыну инженерлік және коммуналдық қамтамасыз ету көздеріне қосуға арналған тапсырмалар мен техникалық шарттар</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және қоршау конструкцияларын, инженерлік жүйелер мен жабдықтарды өзгертуге байланысты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ұсынуға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болса) өзгерген кезде, қағаз аттестатты электрондық аттестатқа ауыстырған кезде қолданылу мерзімі көрсетілмей аттестатты қайта ресімдеу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қарашадағы № 114 бұйрығы. тіркелді. Нормативтік құқықтық актілерді мемлекеттік тіркеу тізілімінде № 10058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жобалау алдындағы және жобалау-сметалық құжаттамаларға сараптама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сенімділігін және орнықтылығын техникалық тексеру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жүргізуге үміткер заңды тұлғаларды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ұйымдарын аккредиттеу қағидаларын бекіту туралы" Қазақстан Республикасы Ұлттық экономика министрінің 2015 жылғы 27 ақпандағы № 151 бұйрығы. Нормативтік құқықтық актілері мемлекеттік тіркеу тізілімінде № 10640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Эскизді (эскиздік жобаны) келісуден өткізу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бұйрығы. Нормативтік құқықтық актілерді мемлекеттік тіркеу тізілімінде № 12752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23 қарашадағы № 709 бұйрығы. Нормативтік құқықтық актілерді мемлекеттік тіркеу тізілімінде № 12535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бұйрығы. Нормативтік құқықтық актілерді мемлекеттік тіркеу тізілімінде № 12702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 қағидаларын бекіту туралы" Қазақстан Республикасы Ұлттық экономика министрінің 2016 жылғы 29 шілдедегі № 352 бұйрығына өзгерістер енгізу туралы" Қазақстан 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20358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есептік жазбасы туралы үзінді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бұйрығы. Нормативтік құқықтық актілері мемлекеттік тіркеу тізілімінде № 20583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тізілімінде № 14765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Тұрғын үй-коммуналдық шаруашылық</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Тұрғын үй-коммуналдық шаруашылық саласындағы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 мемлекеттік қызмет көрсету жөніндегі қағидаларды бекіту туралы" Қазақстан Республикасы Индустрия және инфрақұрылымдық даму министрінің міндетін атқарушының 2020 жылғы 16 қазандағы № 539 бұйрығы. Қазақстан Республикасының Әділет министрлігінде 2020 жылғы 23 қазанда № 21500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 көрсету жөніндегі қағидаларды бекіту туралы Қазақстан Республикасы Индустрия және инфрақұрылымдық даму министрінің м.а. 2021 жылғы 13 тамыздағы № 441 бұйрығы. Нормативтік құқықтық актілері мемлекеттік тіркеу тізілімінде № 24039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тұрғын үй қорынан берілетін тұрғын үйлерді жекешелендiру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актілерді мемлекеттік тіркеу тізілімінде № 11015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баспанасын жалға алу шартын жасасу және ұзарту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Сыртқы саясат және сыртқы істер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Сыртқы саясат және сыртқы істер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 қағидаларын бекіту туралы" Қазақстан Республикасы Сыртқы істер министрінің м.а. 2017 жылғы 6 желтоқсандағы № 11-1-2/576 бұйрығы. Қазақстан Республикасының Әділет министрлігінде 2017 жылғы 25 желтоқсанда № 16116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шетелде сатып алынған жағдайда Қазақстан Республикасының Мемлекеттік Туын көтеріп жүзу құқығына уақытша куәлік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Табиғи монополияларды реттеу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Табиғи монополияларды реттеу саласындағы өзге де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p>
            <w:pPr>
              <w:spacing w:after="20"/>
              <w:ind w:left="20"/>
              <w:jc w:val="both"/>
            </w:pPr>
            <w:r>
              <w:rPr>
                <w:rFonts w:ascii="Times New Roman"/>
                <w:b w:val="false"/>
                <w:i w:val="false"/>
                <w:color w:val="000000"/>
                <w:sz w:val="20"/>
              </w:rPr>
              <w:t>
02901003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қызметіне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жөніндегі қызметке лицензия беру "мемлекеттік қызмет көрсету қағидаларын бекіту туралы" Қазақстан Республикасы 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Лицензиняы қайта рәсімдеу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қайта ұйымдастыруға және таратуға келісім беру, аэронавигация және әуежайлар және байланыс саласында көрсетілетін қызметтерді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Біріктіру, қосылу, қайта құру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бөлектеу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және әуежайлар мен байланыс саласындағы көрсетілетін қызметтерді қоспағанда, табиғи монополиялар субъектілерін Мемлекеттік тіркелімге енгізу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және әуежайлар мен байланыс саласындағы көрсетілетін қызметтерді қоспағанда, табиғи монополиялар субъектілерін мемлекеттік тіркелімнен шығару</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жолдардың реттеліп көрсетілетін қызметін ұсыну үшін пайдаланылатын мүлікпен мәмілелер жасауға келісім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 Нормативтік құқықтық актілері мемлекеттік тіркеу тізілімінде № 19242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Мемлекеттік қызмет</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Мемлекеттік қызмет саласындағы басқа мемлекеттік көрсетілетін қызметтер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бос мемлекеттік әкімшілік лауазымға орналасуға үміткерлерді және құқық қорғау қызметіне кіретін азаматтарды тестілеу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 14939 болып тіркелді.</w:t>
            </w:r>
          </w:p>
          <w:p>
            <w:pPr>
              <w:spacing w:after="20"/>
              <w:ind w:left="20"/>
              <w:jc w:val="both"/>
            </w:pPr>
            <w:r>
              <w:rPr>
                <w:rFonts w:ascii="Times New Roman"/>
                <w:b w:val="false"/>
                <w:i w:val="false"/>
                <w:color w:val="000000"/>
                <w:sz w:val="20"/>
              </w:rPr>
              <w:t>
"Құқық қорғау қызметіне кіретін азаматтарды тесттен өткізуді ұйымдастыру, бағдарламалары және қағидаларын бекіту туралы" Қазақстан Республикасының Мемлекеттік қызмет істері және сыбайлас жемқорлыққа қарсы іс-қимыл агенттігі төрағасының 2016 жылғы 20 қыркүйектегі № 1 бұйрығы. Нормативтік құқықтық актілері мемлекеттік тіркеу тізілімінде № 14317 болып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Басқа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Ғарыш кеңістігін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140/НҚ бұйрығы. Нормативтік құқықтық актілері мемлекеттік тіркеу тізілімінде № 20424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бұйрығы. Нормативтік құқықтық актілері мемлекеттік тіркеу тізілімінде № 11382 тіркелді</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Апостиль қою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м.а. 2020 жылғы 27 мамырдағы № 58 бұйрығы. Нормативтік құқықтық актілері мемлекеттік тіркеу тізілімінде № 20740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техникалық және кәсіптік, орта білімнен кейінгі білім беру ұйымдарынан шығатын ресми құжаттарды апостильдеу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 Нормативтік құқықтық актілері мемлекеттік тіркеу тізілімінде № 20989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органдарынан, тергеу және анықтау органдарынан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әкімшілігі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 Нормативтік құқықтық актілері мемлекеттік тіркеу тізілімінде № 20393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туралы"Қазақстан Республикасы Ішкі істер министрінің 2020 жылғы 27 наурыздағы № 256 бұйрығы. Нормативтік құқықтық актілерді мемлекеттік тіркеу тізілімінде № 20270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 Статистикалық ақпаратты ұсыну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графигінде көзделмеген статистикалық ақпаратты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кестесінде көзделмеген статистикалық ақпаратты беру" мемлекеттік қызметін көрсету қағидаларын бекіту туралы Қазақстан Республикасы Ұлттық экономика министрінің 2020 жылғы 6 сәуірдегі № 24 бұйрығы. Нормативтік құқықтық актілерді мемлекеттік тіркеу тізілімінде № 20335 болып тіркелген.</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Мемлекеттік кәсіпорындар және мемлекеттік меншік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актілері мемлекеттік тіркеу тізілімінде № 20342 болып тіркелді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бірге ақпарат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есепке алу саласында мемлекеттік қызметтерді көрсету қағидаларын бекіту туралы"Қазақстан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актілерді мемлекеттік тіркеу тізілімінде № 20342 болып тіркелген.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бұйрығы. Нормативтік құқықтық актілері мемлекеттік тіркеу тізілімінде № 20270 болып тіркелді</w:t>
            </w:r>
          </w:p>
        </w:tc>
      </w:tr>
    </w:tbl>
    <w:p>
      <w:pPr>
        <w:spacing w:after="0"/>
        <w:ind w:left="0"/>
        <w:jc w:val="both"/>
      </w:pPr>
      <w:r>
        <w:rPr>
          <w:rFonts w:ascii="Times New Roman"/>
          <w:b w:val="false"/>
          <w:i w:val="false"/>
          <w:color w:val="000000"/>
          <w:sz w:val="28"/>
        </w:rPr>
        <w:t>
      * ақпараттандыру объектілері – "электрондық үкіметтің" шлюзінде, "электрондық үкіметтің" сыртқы шлюзінде орналастырылған сервистер-мен интеграцияланған ақпараттандыру объектілер.</w:t>
      </w:r>
    </w:p>
    <w:bookmarkStart w:name="z13" w:id="9"/>
    <w:p>
      <w:pPr>
        <w:spacing w:after="0"/>
        <w:ind w:left="0"/>
        <w:jc w:val="both"/>
      </w:pPr>
      <w:r>
        <w:rPr>
          <w:rFonts w:ascii="Times New Roman"/>
          <w:b w:val="false"/>
          <w:i w:val="false"/>
          <w:color w:val="000000"/>
          <w:sz w:val="28"/>
        </w:rPr>
        <w:t>
      Ескертпе:</w:t>
      </w:r>
    </w:p>
    <w:bookmarkEnd w:id="9"/>
    <w:p>
      <w:pPr>
        <w:spacing w:after="0"/>
        <w:ind w:left="0"/>
        <w:jc w:val="both"/>
      </w:pPr>
      <w:r>
        <w:rPr>
          <w:rFonts w:ascii="Times New Roman"/>
          <w:b w:val="false"/>
          <w:i w:val="false"/>
          <w:color w:val="000000"/>
          <w:sz w:val="28"/>
        </w:rPr>
        <w:t>
      Мемлекеттік көрсетілетін қызмет коды үш секциядан тұрады: 000 00 000.</w:t>
      </w:r>
    </w:p>
    <w:p>
      <w:pPr>
        <w:spacing w:after="0"/>
        <w:ind w:left="0"/>
        <w:jc w:val="both"/>
      </w:pPr>
      <w:r>
        <w:rPr>
          <w:rFonts w:ascii="Times New Roman"/>
          <w:b w:val="false"/>
          <w:i w:val="false"/>
          <w:color w:val="000000"/>
          <w:sz w:val="28"/>
        </w:rPr>
        <w:t>
      Бірінші позициядағы үш сан мемлекеттік қызмет көрсету саласын білдіреді.</w:t>
      </w:r>
    </w:p>
    <w:p>
      <w:pPr>
        <w:spacing w:after="0"/>
        <w:ind w:left="0"/>
        <w:jc w:val="both"/>
      </w:pPr>
      <w:r>
        <w:rPr>
          <w:rFonts w:ascii="Times New Roman"/>
          <w:b w:val="false"/>
          <w:i w:val="false"/>
          <w:color w:val="000000"/>
          <w:sz w:val="28"/>
        </w:rPr>
        <w:t>
      Екінші позициядағы екі сан мемлекеттік қызмет көрсетудің кіші саласын (өмірлік жағдайды) білдіреді.</w:t>
      </w:r>
    </w:p>
    <w:p>
      <w:pPr>
        <w:spacing w:after="0"/>
        <w:ind w:left="0"/>
        <w:jc w:val="both"/>
      </w:pPr>
      <w:r>
        <w:rPr>
          <w:rFonts w:ascii="Times New Roman"/>
          <w:b w:val="false"/>
          <w:i w:val="false"/>
          <w:color w:val="000000"/>
          <w:sz w:val="28"/>
        </w:rPr>
        <w:t>
      Үшінші позициядағы үш сан мемлекеттік көрсетілетін қызметтің кіші саласы ішіндегі реттік нөмірін білдіреді.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ИИДМ – Қазақстан Республикасының Индустрия және 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БП ҚСАЕК –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ЖССҚҚД – Қазақстан Республикасының Жоғарғы Соты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БЖЗҚ – Бірыңғай жинақтаушы зейнетақы қоры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Мемлекеттік корпорация – "Азаматтарға арналған үкімет" мемлекеттік корпорация" коммерциялық емес акционерлік қоғамы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РММ – республикалық мемлекеттік мекеме</w:t>
      </w:r>
    </w:p>
    <w:p>
      <w:pPr>
        <w:spacing w:after="0"/>
        <w:ind w:left="0"/>
        <w:jc w:val="both"/>
      </w:pPr>
      <w:r>
        <w:rPr>
          <w:rFonts w:ascii="Times New Roman"/>
          <w:b w:val="false"/>
          <w:i w:val="false"/>
          <w:color w:val="000000"/>
          <w:sz w:val="28"/>
        </w:rPr>
        <w:t>
      РМК – республикалық мемлекеттік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ҚНРДА – Қазақстан Республикасының Қаржы нарығын реттеу мен дамыту агенттігі</w:t>
      </w:r>
    </w:p>
    <w:p>
      <w:pPr>
        <w:spacing w:after="0"/>
        <w:ind w:left="0"/>
        <w:jc w:val="both"/>
      </w:pPr>
      <w:r>
        <w:rPr>
          <w:rFonts w:ascii="Times New Roman"/>
          <w:b w:val="false"/>
          <w:i w:val="false"/>
          <w:color w:val="000000"/>
          <w:sz w:val="28"/>
        </w:rPr>
        <w:t>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ӨБИ – ЦДИАӨМ Телекоммуникациялар комитетінің "Өңіраралық байланыс инспекциясы" республикалық мемлекеттік мекемесі</w:t>
      </w:r>
    </w:p>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СЖРА – Қазақстан Республикасының Стратегиялық жоспарлау және реформалар агенттігі</w:t>
      </w:r>
    </w:p>
    <w:p>
      <w:pPr>
        <w:spacing w:after="0"/>
        <w:ind w:left="0"/>
        <w:jc w:val="both"/>
      </w:pPr>
      <w:r>
        <w:rPr>
          <w:rFonts w:ascii="Times New Roman"/>
          <w:b w:val="false"/>
          <w:i w:val="false"/>
          <w:color w:val="000000"/>
          <w:sz w:val="28"/>
        </w:rPr>
        <w:t>
      "Даму" КДҚ" АҚ – "Даму" кәсіпкерлікті дамыту қоры" АҚ</w:t>
      </w:r>
    </w:p>
    <w:p>
      <w:pPr>
        <w:spacing w:after="0"/>
        <w:ind w:left="0"/>
        <w:jc w:val="both"/>
      </w:pPr>
      <w:r>
        <w:rPr>
          <w:rFonts w:ascii="Times New Roman"/>
          <w:b w:val="false"/>
          <w:i w:val="false"/>
          <w:color w:val="000000"/>
          <w:sz w:val="28"/>
        </w:rPr>
        <w:t>
      ДББҰ – дербес білім беру ұйымы</w:t>
      </w:r>
    </w:p>
    <w:p>
      <w:pPr>
        <w:spacing w:after="0"/>
        <w:ind w:left="0"/>
        <w:jc w:val="both"/>
      </w:pPr>
      <w:r>
        <w:rPr>
          <w:rFonts w:ascii="Times New Roman"/>
          <w:b w:val="false"/>
          <w:i w:val="false"/>
          <w:color w:val="000000"/>
          <w:sz w:val="28"/>
        </w:rPr>
        <w:t>
      ҰК – Ұлттық компания</w:t>
      </w:r>
    </w:p>
    <w:p>
      <w:pPr>
        <w:spacing w:after="0"/>
        <w:ind w:left="0"/>
        <w:jc w:val="both"/>
      </w:pPr>
      <w:r>
        <w:rPr>
          <w:rFonts w:ascii="Times New Roman"/>
          <w:b w:val="false"/>
          <w:i w:val="false"/>
          <w:color w:val="000000"/>
          <w:sz w:val="28"/>
        </w:rPr>
        <w:t>
      ОМ – Қазақстан Республикасының Оқу-ағарту министрлігі ҒЖБМ – Қазақстан Республикасының Ғылым және жоғары білім министрілігі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